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30" w:rsidRDefault="00A91630">
      <w:pPr>
        <w:autoSpaceDE w:val="0"/>
        <w:autoSpaceDN w:val="0"/>
        <w:spacing w:after="78" w:line="220" w:lineRule="exact"/>
      </w:pPr>
    </w:p>
    <w:p w:rsidR="00DE7F49" w:rsidRDefault="00B33200" w:rsidP="00DE7F49">
      <w:pPr>
        <w:pStyle w:val="affa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  <w:r w:rsidR="00DE7F49">
        <w:rPr>
          <w:rFonts w:ascii="Times New Roman" w:hAnsi="Times New Roman"/>
          <w:sz w:val="24"/>
          <w:szCs w:val="24"/>
        </w:rPr>
        <w:t xml:space="preserve"> к ООП ООО</w:t>
      </w:r>
    </w:p>
    <w:p w:rsidR="00DE7F49" w:rsidRPr="00DE7F49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E7F49">
        <w:rPr>
          <w:rFonts w:ascii="Times New Roman" w:hAnsi="Times New Roman"/>
          <w:b/>
          <w:bCs/>
          <w:sz w:val="24"/>
          <w:szCs w:val="24"/>
          <w:lang w:val="ru-RU"/>
        </w:rPr>
        <w:t>Муниципальное автономное общеобразовательное учреждение Белоярского района</w:t>
      </w:r>
    </w:p>
    <w:p w:rsidR="00DE7F49" w:rsidRPr="00DE7F49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E7F49">
        <w:rPr>
          <w:rFonts w:ascii="Times New Roman" w:hAnsi="Times New Roman"/>
          <w:b/>
          <w:bCs/>
          <w:sz w:val="24"/>
          <w:szCs w:val="24"/>
          <w:lang w:val="ru-RU"/>
        </w:rPr>
        <w:t>«Средняя общеобразовательная школа  п. Верхнеказымский»</w:t>
      </w:r>
    </w:p>
    <w:p w:rsidR="00DE7F49" w:rsidRPr="00DE7F49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DE7F49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DE7F49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581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402"/>
        <w:gridCol w:w="3268"/>
      </w:tblGrid>
      <w:tr w:rsidR="00DE7F49" w:rsidRPr="00B33200" w:rsidTr="00DE7F49">
        <w:trPr>
          <w:trHeight w:val="1687"/>
        </w:trPr>
        <w:tc>
          <w:tcPr>
            <w:tcW w:w="3369" w:type="dxa"/>
          </w:tcPr>
          <w:p w:rsidR="00DE7F49" w:rsidRPr="00DE7F49" w:rsidRDefault="00DE7F49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Рассмотрена на</w:t>
            </w:r>
          </w:p>
          <w:p w:rsidR="00DE7F49" w:rsidRPr="00DE7F49" w:rsidRDefault="00DE7F49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методическом </w:t>
            </w:r>
            <w:proofErr w:type="gramStart"/>
            <w:r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объединении</w:t>
            </w:r>
            <w:proofErr w:type="gramEnd"/>
          </w:p>
          <w:p w:rsidR="00DE7F49" w:rsidRPr="00DE7F49" w:rsidRDefault="00DE7F49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учителей- предметников.</w:t>
            </w:r>
          </w:p>
          <w:p w:rsidR="00DE7F49" w:rsidRPr="00FD1309" w:rsidRDefault="00DE7F49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Протокол № 1 от</w:t>
            </w:r>
            <w:r w:rsidR="00B3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30.08.2022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DE7F49" w:rsidRPr="00DE7F49" w:rsidRDefault="00DE7F49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Принята</w:t>
            </w:r>
            <w:proofErr w:type="gramEnd"/>
            <w:r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</w:p>
          <w:p w:rsidR="00DE7F49" w:rsidRPr="00DE7F49" w:rsidRDefault="00DE7F49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педагогическом </w:t>
            </w:r>
            <w:proofErr w:type="gramStart"/>
            <w:r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совете</w:t>
            </w:r>
            <w:proofErr w:type="gramEnd"/>
          </w:p>
          <w:p w:rsidR="00DE7F49" w:rsidRPr="00DE7F49" w:rsidRDefault="00B33200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30.08.2022</w:t>
            </w:r>
            <w:r w:rsidR="00DE7F49"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268" w:type="dxa"/>
          </w:tcPr>
          <w:p w:rsidR="00DE7F49" w:rsidRPr="00DE7F49" w:rsidRDefault="00DE7F49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</w:t>
            </w:r>
          </w:p>
          <w:p w:rsidR="00DE7F49" w:rsidRPr="00DE7F49" w:rsidRDefault="00DE7F49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СОШ</w:t>
            </w:r>
          </w:p>
          <w:p w:rsidR="00DE7F49" w:rsidRPr="00DE7F49" w:rsidRDefault="00DE7F49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Верхнеказымский</w:t>
            </w:r>
          </w:p>
          <w:p w:rsidR="00DE7F49" w:rsidRPr="00DE7F49" w:rsidRDefault="00B33200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30.08.22 г. № 548</w:t>
            </w:r>
            <w:r w:rsidR="00DE7F49" w:rsidRPr="00DE7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</w:p>
          <w:p w:rsidR="00DE7F49" w:rsidRPr="003E3F76" w:rsidRDefault="00DE7F49" w:rsidP="00DE7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_________Н.Ю. Чернов</w:t>
            </w:r>
          </w:p>
        </w:tc>
      </w:tr>
    </w:tbl>
    <w:p w:rsidR="00DE7F49" w:rsidRPr="003E3F76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3E3F76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3E3F76" w:rsidRDefault="00DE7F49" w:rsidP="00DE7F49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DE7F49" w:rsidRPr="003E3F76" w:rsidRDefault="00DE7F49" w:rsidP="00DE7F49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DE7F49" w:rsidRPr="003E3F76" w:rsidRDefault="00DE7F49" w:rsidP="00DE7F49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DE7F49" w:rsidRPr="003E3F76" w:rsidRDefault="00DE7F49" w:rsidP="00DE7F49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DE7F49" w:rsidRPr="003E3F76" w:rsidRDefault="00DE7F49" w:rsidP="00DE7F49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DE7F49" w:rsidRPr="003E3F76" w:rsidRDefault="00DE7F49" w:rsidP="00DE7F49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DE7F49" w:rsidRPr="003E3F76" w:rsidRDefault="00DE7F49" w:rsidP="00DE7F49">
      <w:pPr>
        <w:pStyle w:val="a9"/>
        <w:rPr>
          <w:rFonts w:ascii="Times New Roman" w:hAnsi="Times New Roman"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0A2A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DE7F49" w:rsidRPr="003E3F76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E3F76">
        <w:rPr>
          <w:rFonts w:ascii="Times New Roman" w:hAnsi="Times New Roman"/>
          <w:b/>
          <w:bCs/>
          <w:sz w:val="24"/>
          <w:szCs w:val="24"/>
          <w:lang w:val="ru-RU"/>
        </w:rPr>
        <w:t>по предмету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География 5-9 класс</w:t>
      </w:r>
      <w:r w:rsidRPr="003E3F76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DE7F49" w:rsidRPr="003E3F76" w:rsidRDefault="00DE7F49" w:rsidP="00DE7F49">
      <w:pPr>
        <w:pStyle w:val="a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3E3F76">
        <w:rPr>
          <w:rFonts w:ascii="Times New Roman" w:hAnsi="Times New Roman"/>
          <w:bCs/>
          <w:sz w:val="24"/>
          <w:szCs w:val="24"/>
          <w:lang w:val="ru-RU"/>
        </w:rPr>
        <w:t>на 2022-2025 г</w:t>
      </w:r>
    </w:p>
    <w:p w:rsidR="00DE7F49" w:rsidRPr="003E3F76" w:rsidRDefault="00DE7F49" w:rsidP="00DE7F49">
      <w:pPr>
        <w:pStyle w:val="a9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DE7F49" w:rsidRPr="003E3F76" w:rsidRDefault="00DE7F49" w:rsidP="00DE7F49">
      <w:pPr>
        <w:pStyle w:val="a9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DE7F49" w:rsidRPr="00DE7F49" w:rsidRDefault="00DE7F49" w:rsidP="00DE7F49">
      <w:pPr>
        <w:pStyle w:val="a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60A2A">
        <w:rPr>
          <w:rFonts w:ascii="Times New Roman" w:hAnsi="Times New Roman"/>
          <w:bCs/>
          <w:sz w:val="24"/>
          <w:szCs w:val="24"/>
          <w:lang w:val="ru-RU"/>
        </w:rPr>
        <w:t xml:space="preserve">Составитель: </w:t>
      </w:r>
      <w:r>
        <w:rPr>
          <w:rFonts w:ascii="Times New Roman" w:hAnsi="Times New Roman"/>
          <w:bCs/>
          <w:sz w:val="24"/>
          <w:szCs w:val="24"/>
          <w:lang w:val="ru-RU"/>
        </w:rPr>
        <w:t>Бойко Светлана Степановна</w:t>
      </w: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F60A2A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7F49" w:rsidRPr="003E3F76" w:rsidRDefault="00DE7F49" w:rsidP="00DE7F4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E3F76">
        <w:rPr>
          <w:rFonts w:ascii="Times New Roman" w:hAnsi="Times New Roman"/>
          <w:b/>
          <w:bCs/>
          <w:sz w:val="24"/>
          <w:szCs w:val="24"/>
          <w:lang w:val="ru-RU"/>
        </w:rPr>
        <w:t>2022 г.</w:t>
      </w:r>
    </w:p>
    <w:p w:rsidR="00A91630" w:rsidRDefault="00A91630">
      <w:pPr>
        <w:autoSpaceDE w:val="0"/>
        <w:autoSpaceDN w:val="0"/>
        <w:spacing w:after="138" w:line="220" w:lineRule="exact"/>
        <w:rPr>
          <w:lang w:val="ru-RU"/>
        </w:rPr>
      </w:pPr>
    </w:p>
    <w:p w:rsidR="00DE7F49" w:rsidRDefault="00DE7F49">
      <w:pPr>
        <w:autoSpaceDE w:val="0"/>
        <w:autoSpaceDN w:val="0"/>
        <w:spacing w:after="138" w:line="220" w:lineRule="exact"/>
        <w:rPr>
          <w:lang w:val="ru-RU"/>
        </w:rPr>
      </w:pPr>
    </w:p>
    <w:p w:rsidR="00DE7F49" w:rsidRDefault="00DE7F49">
      <w:pPr>
        <w:autoSpaceDE w:val="0"/>
        <w:autoSpaceDN w:val="0"/>
        <w:spacing w:after="138" w:line="220" w:lineRule="exact"/>
        <w:rPr>
          <w:lang w:val="ru-RU"/>
        </w:rPr>
      </w:pPr>
    </w:p>
    <w:p w:rsidR="00DE7F49" w:rsidRDefault="00DE7F49">
      <w:pPr>
        <w:autoSpaceDE w:val="0"/>
        <w:autoSpaceDN w:val="0"/>
        <w:spacing w:after="138" w:line="220" w:lineRule="exact"/>
        <w:rPr>
          <w:lang w:val="ru-RU"/>
        </w:rPr>
      </w:pPr>
    </w:p>
    <w:p w:rsidR="00DE7F49" w:rsidRPr="006119DE" w:rsidRDefault="00DE7F49">
      <w:pPr>
        <w:autoSpaceDE w:val="0"/>
        <w:autoSpaceDN w:val="0"/>
        <w:spacing w:after="138" w:line="220" w:lineRule="exact"/>
        <w:rPr>
          <w:lang w:val="ru-RU"/>
        </w:rPr>
      </w:pPr>
    </w:p>
    <w:p w:rsidR="00A91630" w:rsidRPr="006119DE" w:rsidRDefault="006119DE">
      <w:pPr>
        <w:autoSpaceDE w:val="0"/>
        <w:autoSpaceDN w:val="0"/>
        <w:spacing w:after="0" w:line="281" w:lineRule="auto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A91630" w:rsidRPr="006119DE" w:rsidRDefault="006119DE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ПОЯСНИТЕЛЬНАЯ ЗАПИСКА</w:t>
      </w:r>
    </w:p>
    <w:p w:rsidR="00A91630" w:rsidRPr="006119DE" w:rsidRDefault="006119DE">
      <w:pPr>
        <w:autoSpaceDE w:val="0"/>
        <w:autoSpaceDN w:val="0"/>
        <w:spacing w:before="346" w:after="0" w:line="283" w:lineRule="auto"/>
        <w:ind w:right="144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A91630" w:rsidRPr="006119DE" w:rsidRDefault="006119DE">
      <w:pPr>
        <w:autoSpaceDE w:val="0"/>
        <w:autoSpaceDN w:val="0"/>
        <w:spacing w:before="70" w:after="0"/>
        <w:ind w:right="576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ОБЩАЯ ХАРАКТЕРИСТИКА УЧЕБНОГО ПРЕДМЕТА «ГЕОГРАФИЯ»</w:t>
      </w:r>
    </w:p>
    <w:p w:rsidR="00A91630" w:rsidRPr="006119DE" w:rsidRDefault="006119DE">
      <w:pPr>
        <w:autoSpaceDE w:val="0"/>
        <w:autoSpaceDN w:val="0"/>
        <w:spacing w:before="166" w:after="0" w:line="281" w:lineRule="auto"/>
        <w:ind w:right="432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География в основной школе — предмет, формирующий у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обу​чающихся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проб-лемах взаимодействия природы и общества, географических подходах к устойчивому развитию территорий.</w:t>
      </w:r>
    </w:p>
    <w:p w:rsidR="00A91630" w:rsidRPr="006119DE" w:rsidRDefault="006119DE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ЦЕЛИ ИЗУЧЕНИЯ УЧЕБНОГО ПРЕДМЕТА «ГЕОГРАФИЯ»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68" w:after="0" w:line="288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4) формирование способности поиска и применения ра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з-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 w:rsidSect="006119DE">
          <w:pgSz w:w="11900" w:h="16840"/>
          <w:pgMar w:top="358" w:right="650" w:bottom="308" w:left="1276" w:header="720" w:footer="720" w:gutter="0"/>
          <w:cols w:space="720" w:equalWidth="0">
            <w:col w:w="997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5) формирование комплекса практико-ориентированных ге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о-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многоконфессиональном мире;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МЕСТО УЧЕБНОГО ПРЕДМЕТА «ГЕОГРАФИЯ» В УЧЕБНОМ ПЛАНЕ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СОДЕРЖАНИЕ УЧЕБНОГО ПРЕДМЕТА </w:t>
      </w:r>
    </w:p>
    <w:p w:rsidR="00A91630" w:rsidRPr="006119DE" w:rsidRDefault="006119DE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5 КЛАСС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66" w:after="0" w:line="281" w:lineRule="auto"/>
        <w:ind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1. Географическое изучение Земли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Введение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. География — наука о планете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Земля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2" w:after="0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1. История географических открытий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ind w:right="576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—э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Географические открытия </w:t>
      </w:r>
      <w:r w:rsidRPr="006119DE">
        <w:rPr>
          <w:rFonts w:ascii="Times New Roman" w:eastAsia="Times New Roman" w:hAnsi="Times New Roman" w:cs="Times New Roman"/>
          <w:color w:val="000000"/>
        </w:rPr>
        <w:t>XVII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6119DE">
        <w:rPr>
          <w:rFonts w:ascii="Times New Roman" w:eastAsia="Times New Roman" w:hAnsi="Times New Roman" w:cs="Times New Roman"/>
          <w:color w:val="000000"/>
        </w:rPr>
        <w:t>XIX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100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Обозначение на контурной карте географических объектов, открытых в разные периоды.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2. Изображения земной поверхности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1. Планы местности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38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1. Определение направлений и расстояний по плану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мест​ности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Составление описания маршрута по плану местности.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2. Географические карты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/>
        <w:ind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37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Определение направлений и расстояний по карте полушарий.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3. Земля — планета Солнечной системы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91630" w:rsidRPr="006119DE" w:rsidRDefault="006119DE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Движения Земли. Земная ось и географические полюсы. Ге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о-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Влияние Космоса на Землю и жизнь людей.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Выявление закономерностей изменения продолжительности дня и высоты Солнца над горизонтом в зависимости от ге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о-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графической широты и времени года на территории России.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4. Оболочки Земли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1. Литосфера — каменная оболочка Земли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A91630" w:rsidRPr="006119DE" w:rsidRDefault="006119DE">
      <w:pPr>
        <w:autoSpaceDE w:val="0"/>
        <w:autoSpaceDN w:val="0"/>
        <w:spacing w:before="70" w:after="0" w:line="28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A91630" w:rsidRPr="006119DE" w:rsidRDefault="006119DE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37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Описание горной системы или равнины по физической карте.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Заключение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8" w:right="668" w:bottom="416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tabs>
          <w:tab w:val="left" w:pos="180"/>
        </w:tabs>
        <w:autoSpaceDE w:val="0"/>
        <w:autoSpaceDN w:val="0"/>
        <w:spacing w:after="0" w:line="271" w:lineRule="auto"/>
        <w:ind w:right="100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Практикум «Сезонные изменения в природе своей местности»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230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Анализ результатов фенологических наблюдений и наблюдений за погодой.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6 КЛАСС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66" w:after="0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1. Оболочки Земли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1. Гидросфера — водная оболочка Земли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2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</w:t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Воды суши. Способы изображения внутренних вод на картах.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Многолетняя мерзлота. Болота, их образование.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Стихийные явления в гидросфере, методы наблюдения и защиты.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Человек и гидросфера. Использование человеком энергии воды.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Использование космических методов в исследовании влияния человека на гидросферу.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37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Сравнение двух рек (России и мира) по заданным признакам.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Характеристика одного из крупнейших озёр России по плану в форме презентации.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3. Составление перечня поверхностных водных объектов своего края и их систематизация в форме таблицы.</w:t>
      </w:r>
    </w:p>
    <w:p w:rsidR="00A91630" w:rsidRPr="006119DE" w:rsidRDefault="006119DE">
      <w:pPr>
        <w:autoSpaceDE w:val="0"/>
        <w:autoSpaceDN w:val="0"/>
        <w:spacing w:before="192" w:after="0" w:line="262" w:lineRule="auto"/>
        <w:ind w:left="180" w:right="230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2. Атмосфера — воздушная оболочка Земли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Воздушная оболочка Земли: газовый состав, строение и значение атмосферы.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Атмосферное давление. Ветер и причины его возникновения. Роза ветров. Бризы. Муссоны. </w:t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Погода и её показатели.  Причины изменения погоды.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8" w:right="638" w:bottom="392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28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Представление результатов наблюдения за погодой своей местности.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180" w:right="129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3. Биосфера — оболочка жизни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Биосфера — оболочка жизни. Границы биосферы. Профессии биогеограф и геоэколог.</w:t>
      </w:r>
    </w:p>
    <w:p w:rsidR="00A91630" w:rsidRPr="006119DE" w:rsidRDefault="006119DE">
      <w:pPr>
        <w:autoSpaceDE w:val="0"/>
        <w:autoSpaceDN w:val="0"/>
        <w:spacing w:before="7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Растительный и животный мир Земли. Разнообразие животного и растительного мира.</w:t>
      </w:r>
    </w:p>
    <w:p w:rsidR="00A91630" w:rsidRPr="006119DE" w:rsidRDefault="006119DE">
      <w:pPr>
        <w:autoSpaceDE w:val="0"/>
        <w:autoSpaceDN w:val="0"/>
        <w:spacing w:before="7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Приспособление живых организмов к среде обитания в разных природных зонах. Жизнь в Океане.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Изменение животного и растительного мира Океана с глубиной и географической широтой. </w:t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Человек как часть биосферы. Распространение людей на Земле.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Исследования и экологические проблемы.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345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Характеристика растительности участка местности своего края.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Заключение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Природно-территориальные комплексы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37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(выполняется на местности)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Характеристика локального природного комплекса по плану.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7 КЛАСС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66" w:after="0" w:line="281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1. Главные закономерности природы Земли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1. Географическая оболочка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244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Выявление проявления широтной зональности по картам природных зон.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2. Литосфера и рельеф Земли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1. Анализ физической карты и карты строения земной коры с целью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выявления закономерностей распространения крупных форм рельефа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Объяснение вулканических или сейсмических событий, о которых говорится в тексте.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Тема 3. Атмосфера и климаты Земли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732" w:bottom="392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</w:t>
      </w:r>
    </w:p>
    <w:p w:rsidR="00A91630" w:rsidRPr="006119DE" w:rsidRDefault="006119DE">
      <w:pPr>
        <w:autoSpaceDE w:val="0"/>
        <w:autoSpaceDN w:val="0"/>
        <w:spacing w:before="70" w:after="0" w:line="286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Разнообразие климата на Земле. Климатообразующие факторы: географическое положение,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климатических особенностей территории.</w:t>
      </w:r>
    </w:p>
    <w:p w:rsidR="00A91630" w:rsidRPr="006119DE" w:rsidRDefault="006119DE">
      <w:pPr>
        <w:autoSpaceDE w:val="0"/>
        <w:autoSpaceDN w:val="0"/>
        <w:spacing w:before="72" w:after="0" w:line="262" w:lineRule="auto"/>
        <w:ind w:left="180" w:right="244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Описание климата территории по климатической карте и климатограмме.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180"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4. Мировой океан — основная часть гидросферы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Мировой океан и его части. Тихий, Атлантический, Индийский и Северный Ледовитый океаны.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</w:t>
      </w:r>
    </w:p>
    <w:p w:rsidR="00A91630" w:rsidRPr="006119DE" w:rsidRDefault="006119DE">
      <w:pPr>
        <w:autoSpaceDE w:val="0"/>
        <w:autoSpaceDN w:val="0"/>
        <w:spacing w:before="70" w:after="0" w:line="28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1. Выявление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Сравнение двух океанов по плану с использованием нескольких источников географической информации.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2. Человечество на Земле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1. Численность населения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1. Определение, сравнение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темпов изменения численности населения отдельных регионов мира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по статистическим материалам.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Определение и сравнение различий в численности, плотности населения отдельных стран по разным источникам.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2. Страны и народы мира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комп​лексы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экскурсовод.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331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Сравнение занятий населения двух стран по комплексным картам.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3. Материки и страны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1. Южные материки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 w:rsidRPr="006119DE">
        <w:rPr>
          <w:rFonts w:ascii="Times New Roman" w:eastAsia="Times New Roman" w:hAnsi="Times New Roman" w:cs="Times New Roman"/>
          <w:color w:val="000000"/>
        </w:rPr>
        <w:t>XX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6119DE">
        <w:rPr>
          <w:rFonts w:ascii="Times New Roman" w:eastAsia="Times New Roman" w:hAnsi="Times New Roman" w:cs="Times New Roman"/>
          <w:color w:val="000000"/>
        </w:rPr>
        <w:t>XXI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вв. Современные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исследования в Антарктиде. Роль России в открытиях и исследованиях ледового континента.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259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Сравнение географического положения двух (любых) южных материков.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ind w:right="14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2. Объяснение годового хода температур и режима выпадения атмосферных осадков в экваториальном климатическом поясе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3. Сравнение особенностей климата Африки, Южной Америки и Австралии по плану.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4. Описание Австралии или одной из стран Африки или Южной Америки по географическим картам.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5. Объяснение особенностей размещения населения  Австралии или одной из стран Африки или Южной Америки.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2. Северные материки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Объяснение распространения зон современного вулканизма и землетрясений на территории Северной Америки и Евразии.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3. 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4. 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3. Взаимодействие природы и общества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A91630" w:rsidRPr="006119DE" w:rsidRDefault="006119DE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678" w:bottom="42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tabs>
          <w:tab w:val="left" w:pos="180"/>
        </w:tabs>
        <w:autoSpaceDE w:val="0"/>
        <w:autoSpaceDN w:val="0"/>
        <w:spacing w:after="0" w:line="271" w:lineRule="auto"/>
        <w:ind w:right="115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Характеристика изменений компонентов природы на территории одной из стран мира в результате деятельности человека.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8 КЛАСС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66" w:after="0" w:line="28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1. Географическое пространство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1. История формирования и освоения территории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История освоения и заселения территории современной России в </w:t>
      </w:r>
      <w:r w:rsidRPr="006119DE">
        <w:rPr>
          <w:rFonts w:ascii="Times New Roman" w:eastAsia="Times New Roman" w:hAnsi="Times New Roman" w:cs="Times New Roman"/>
          <w:color w:val="000000"/>
        </w:rPr>
        <w:t>XI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6119DE">
        <w:rPr>
          <w:rFonts w:ascii="Times New Roman" w:eastAsia="Times New Roman" w:hAnsi="Times New Roman" w:cs="Times New Roman"/>
          <w:color w:val="000000"/>
        </w:rPr>
        <w:t>XVI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вв. Расширение территории России в </w:t>
      </w:r>
      <w:r w:rsidRPr="006119DE">
        <w:rPr>
          <w:rFonts w:ascii="Times New Roman" w:eastAsia="Times New Roman" w:hAnsi="Times New Roman" w:cs="Times New Roman"/>
          <w:color w:val="000000"/>
        </w:rPr>
        <w:t>XVI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6119DE">
        <w:rPr>
          <w:rFonts w:ascii="Times New Roman" w:eastAsia="Times New Roman" w:hAnsi="Times New Roman" w:cs="Times New Roman"/>
          <w:color w:val="000000"/>
        </w:rPr>
        <w:t>XIX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180"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2. Географическое положение и границы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Государственная территория России. Территориальные воды. Государственная граница России.</w:t>
      </w:r>
    </w:p>
    <w:p w:rsidR="00A91630" w:rsidRPr="006119DE" w:rsidRDefault="006119DE">
      <w:pPr>
        <w:autoSpaceDE w:val="0"/>
        <w:autoSpaceDN w:val="0"/>
        <w:spacing w:before="70" w:after="0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Морские и сухопутные границы, воздушное пространство, континентальный шельф 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3. Время на территории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14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Определение различия во времени для разных городов России по карте часовых зон.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4. Административно-территориальное устройство России. Районирование территории </w:t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Федеративное устройство России. Субъекты Российской Федерации, их равноправие 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разнообразие. Основные виды субъектов Российской Федерации. Федеральные округа.</w:t>
      </w:r>
    </w:p>
    <w:p w:rsidR="00A91630" w:rsidRPr="006119DE" w:rsidRDefault="006119DE">
      <w:pPr>
        <w:autoSpaceDE w:val="0"/>
        <w:autoSpaceDN w:val="0"/>
        <w:spacing w:before="70" w:after="0" w:line="28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2" w:after="0" w:line="271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3" w:lineRule="auto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2. Природа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1. Природные условия и ресурсы </w:t>
      </w:r>
      <w:proofErr w:type="gramStart"/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России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Характеристика природно-ресурсного капитала своего края по картам и статистическим материалам.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8" w:right="676" w:bottom="37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2. Геологическое строение, рельеф и полезные ископаемые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Древнее и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современное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оледенения. Опасные геологические природные явления и их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A91630" w:rsidRPr="006119DE" w:rsidRDefault="006119DE">
      <w:pPr>
        <w:autoSpaceDE w:val="0"/>
        <w:autoSpaceDN w:val="0"/>
        <w:spacing w:before="72" w:after="0" w:line="262" w:lineRule="auto"/>
        <w:ind w:left="180" w:right="129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Объяснение  распространения по территории России опасных геологических явлений.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Объяснение особенностей рельефа своего края.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180"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3. Климат и климатические ресурсы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Факторы, определяющие климат России. Влияние географического положения на климат России.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A91630" w:rsidRPr="006119DE" w:rsidRDefault="006119DE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Климатические пояса и типы климатов России, их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харак-теристики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неблагоприятные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метеорологи​ческие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явления. Наблюдаемые климатические изменения на территории России и их возможные следствия. Особенности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кли​мата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своего края.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331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Описание и прогнозирование погоды территории по карте погоды.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ind w:right="576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3. Оценка влияния основных климатических показателей своего края на жизнь и хозяйственную деятельность населения.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4. Моря России. Внутренние воды и водные ресурсы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Крупнейшие озёра, их происхождение. Болота. Подземные воды. Ледники. Многолетняя мерзлота.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Неравномерность распределения водных ресурсов. Рост их потребления и загрязнения. Пути сохранения качества водных ресурсов. Оценка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обес-печенности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водными ресурсами крупных регионов России. Внутренние воды и водные ресурсы своего региона и своей местности.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273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Сравнение особенностей режима и характера течения двух рек России.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Объяснение распространения опасных гидрологических природных явлений на территории страны.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648" w:bottom="31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12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5. Природно-хозяйственные зоны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Природно-хозяйственные зоны России: взаимосвязь и взаимообусловленность их компонентов. Высотная поясность в горах на территории России.</w:t>
      </w:r>
    </w:p>
    <w:p w:rsidR="00A91630" w:rsidRPr="006119DE" w:rsidRDefault="006119DE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Природные ресурсы природно-хозяйственных зон и их использование, экологические проблемы.</w:t>
      </w:r>
    </w:p>
    <w:p w:rsidR="00A91630" w:rsidRPr="006119DE" w:rsidRDefault="006119DE">
      <w:pPr>
        <w:autoSpaceDE w:val="0"/>
        <w:autoSpaceDN w:val="0"/>
        <w:spacing w:before="72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Прогнозируемые последствия изменений климата для разных природно-хозяйственных зон на территории России.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244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Объяснение различий структуры высотной поясности в горных системах.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2. 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информации.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3. Население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1. Численность </w:t>
      </w:r>
      <w:proofErr w:type="gramStart"/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населения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Динамика численности населения России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r w:rsidRPr="006119DE">
        <w:rPr>
          <w:rFonts w:ascii="Times New Roman" w:eastAsia="Times New Roman" w:hAnsi="Times New Roman" w:cs="Times New Roman"/>
          <w:color w:val="000000"/>
        </w:rPr>
        <w:t>XX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6119DE">
        <w:rPr>
          <w:rFonts w:ascii="Times New Roman" w:eastAsia="Times New Roman" w:hAnsi="Times New Roman" w:cs="Times New Roman"/>
          <w:color w:val="000000"/>
        </w:rPr>
        <w:t>XXI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прогнозов изменения численности населения России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2. Территориальные особенности размещения населения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Географические особенности размещения населения: их обусловленность природными,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Тема 3. Народы и религии России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346" w:right="690" w:bottom="368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/>
        <w:ind w:right="288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Построение картограммы «Доля титульных этносов в численности населения республик и автономных округов РФ».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4. Половой и возрастной состав населения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жиз​ни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мужского и женского населения России.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ind w:right="14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Объяснение динамики половозрастного состава населения России на основе анализа половозрастных пирамид.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5. Человеческий капитал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 Классификация Федеральных округов по особенностям естественного и механического движения населения.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9 КЛАСС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4. Хозяйство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1. Общая характеристика хозяйства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2. Топливно-энергетический комплекс (ТЭК)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right="1008"/>
        <w:jc w:val="center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Электроэнергетика. Место России в мировом производстве электроэнергии.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Основные типы электростанций (атомные, тепловые, гидроэлектростанции, электростанции, использующие</w:t>
      </w:r>
      <w:proofErr w:type="gramEnd"/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8" w:right="664" w:bottom="438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возобновляемые источники энергии (ВИЭ), их особенности и доля в производстве электроэнергии.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Сравнительная оценка возможностей для развития энергетики ВИЭ в отдельных регионах страны.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3. Металлургический комплекс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4. Машиностроительный комплекс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right="230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Основные положения документов, определяющих стратегию развития отраслей машиностроительного комплекса.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5. Химико-лесной комплекс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Химическая промышленность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Лесопромышленный комплекс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right="14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Факторы размещения предприятий. География важнейших отраслей: основные районы и лесоперерабатывающие комплексы.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Лесное хозяйство и окружающая среда. Проблемы и перспективы развития. Основные положения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«С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тратегии развития лесного комплекса Российской Федерации до 2030 года».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Анализ документов «Прогноз развития лесного сектора Российской Федерации до 2030 года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»(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Гл.1, 3 и 11) и «Стратегия развития лесного комплекса Российской Федерации до 2030 года» (Гл. </w:t>
      </w:r>
      <w:r w:rsidRPr="006119DE">
        <w:rPr>
          <w:rFonts w:ascii="Times New Roman" w:eastAsia="Times New Roman" w:hAnsi="Times New Roman" w:cs="Times New Roman"/>
          <w:color w:val="000000"/>
        </w:rPr>
        <w:t>II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и </w:t>
      </w:r>
      <w:r w:rsidRPr="006119DE">
        <w:rPr>
          <w:rFonts w:ascii="Times New Roman" w:eastAsia="Times New Roman" w:hAnsi="Times New Roman" w:cs="Times New Roman"/>
          <w:color w:val="000000"/>
        </w:rPr>
        <w:t>III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, Приложения № 1 и № 18) с целью определения перспектив и проблем развития комплекса.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180"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6. Агропромышленный комплекс (АПК)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Состав, место и значение в экономике страны. Сельское хозяйство. Состав, место и значение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в</w:t>
      </w:r>
      <w:proofErr w:type="gramEnd"/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626" w:bottom="368" w:left="666" w:header="720" w:footer="720" w:gutter="0"/>
          <w:cols w:space="720" w:equalWidth="0">
            <w:col w:w="1060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71" w:lineRule="auto"/>
        <w:rPr>
          <w:rFonts w:ascii="Times New Roman" w:hAnsi="Times New Roman" w:cs="Times New Roman"/>
          <w:lang w:val="ru-RU"/>
        </w:rPr>
      </w:pP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хозяйстве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A91630" w:rsidRPr="006119DE" w:rsidRDefault="006119DE">
      <w:pPr>
        <w:autoSpaceDE w:val="0"/>
        <w:autoSpaceDN w:val="0"/>
        <w:spacing w:before="70" w:after="0" w:line="283" w:lineRule="auto"/>
        <w:ind w:right="144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Пищевая промышленность. Состав, место и значение в хозяйстве. Факторы размещения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предприятий. География важнейших отраслей: основные районы и центры. Пищевая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агропромышленного и рыбохозяйственного комплексов Российской Федерации на период до 2030 года». Особенности АПК своего края.</w:t>
      </w:r>
    </w:p>
    <w:p w:rsidR="00A91630" w:rsidRPr="006119DE" w:rsidRDefault="006119DE">
      <w:pPr>
        <w:autoSpaceDE w:val="0"/>
        <w:autoSpaceDN w:val="0"/>
        <w:spacing w:before="72" w:after="0" w:line="262" w:lineRule="auto"/>
        <w:ind w:left="180" w:right="100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Определение влияния природных и социальных факторов на размещение отраслей АПК.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7. Инфраструктурный комплекс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A91630" w:rsidRPr="006119DE" w:rsidRDefault="006119DE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Транспорт и связь. Состав, место и значение в хозяйстве. Морской, внутренний водный,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Транспорт и охрана окружающей среды.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A91630" w:rsidRPr="006119DE" w:rsidRDefault="006119D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Характеристика туристско-рекреационного потенциала своего края.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3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8. Обобщение знаний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ind w:right="720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5. Регионы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Тема 1.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Западный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макрорегион (Европейская часть)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о-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графическое положение. Особенности природно-ресурсного потенциала, население и хозяйство. Социально-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672" w:bottom="42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left="180"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Практические работы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Сравнение ЭГП двух географических районов страны по разным источникам информации.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 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83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2. Азиатская (Восточная) часть России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Практическая работа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1. Сравнение человеческого капитала двух географических районов (субъектов Российской Федерации) по заданным критериям.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Тема 3. Обобщение знаний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90" w:after="0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Раздел 6. Россия в современном мире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A91630" w:rsidRPr="006119DE" w:rsidRDefault="006119DE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Значение для мировой цивилизации географического пространства России как комплекса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природных, культурных и экономических ценностей. Объекты Всемирного природного и культурного наследия России.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A91630" w:rsidRPr="006119DE" w:rsidRDefault="006119DE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ЛИЧНОСТНЫЕ РЕЗУЛЬТАТЫ</w:t>
      </w:r>
    </w:p>
    <w:p w:rsidR="00A91630" w:rsidRPr="006119DE" w:rsidRDefault="006119DE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91630" w:rsidRPr="006119DE" w:rsidRDefault="006119DE">
      <w:pPr>
        <w:autoSpaceDE w:val="0"/>
        <w:autoSpaceDN w:val="0"/>
        <w:spacing w:before="190" w:after="0" w:line="283" w:lineRule="auto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Патриотического воспитания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: осознание российской гражданской идентичности в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уважение к символам России, своего края.</w:t>
      </w:r>
    </w:p>
    <w:p w:rsidR="00A91630" w:rsidRPr="006119DE" w:rsidRDefault="006119DE">
      <w:pPr>
        <w:autoSpaceDE w:val="0"/>
        <w:autoSpaceDN w:val="0"/>
        <w:spacing w:before="190" w:after="0" w:line="286" w:lineRule="auto"/>
        <w:ind w:right="288" w:firstLine="180"/>
        <w:rPr>
          <w:rFonts w:ascii="Times New Roman" w:hAnsi="Times New Roman" w:cs="Times New Roman"/>
          <w:lang w:val="ru-RU"/>
        </w:rPr>
      </w:pPr>
      <w:proofErr w:type="gramStart"/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Гражданского воспитания: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разно-образной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A91630" w:rsidRPr="006119DE" w:rsidRDefault="006119DE">
      <w:pPr>
        <w:autoSpaceDE w:val="0"/>
        <w:autoSpaceDN w:val="0"/>
        <w:spacing w:before="190" w:after="0" w:line="281" w:lineRule="auto"/>
        <w:ind w:right="144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Духовно-нравственного воспитания: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91630" w:rsidRPr="006119DE" w:rsidRDefault="006119DE">
      <w:pPr>
        <w:autoSpaceDE w:val="0"/>
        <w:autoSpaceDN w:val="0"/>
        <w:spacing w:before="192" w:after="0"/>
        <w:ind w:right="432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Эстетического воспитания: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91630" w:rsidRPr="006119DE" w:rsidRDefault="006119DE">
      <w:pPr>
        <w:autoSpaceDE w:val="0"/>
        <w:autoSpaceDN w:val="0"/>
        <w:spacing w:before="190" w:after="0" w:line="286" w:lineRule="auto"/>
        <w:ind w:right="288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Ценности научного познания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83" w:lineRule="auto"/>
        <w:ind w:right="144"/>
        <w:rPr>
          <w:rFonts w:ascii="Times New Roman" w:hAnsi="Times New Roman" w:cs="Times New Roman"/>
          <w:lang w:val="ru-RU"/>
        </w:rPr>
      </w:pP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A91630" w:rsidRPr="006119DE" w:rsidRDefault="006119DE">
      <w:pPr>
        <w:autoSpaceDE w:val="0"/>
        <w:autoSpaceDN w:val="0"/>
        <w:spacing w:before="190" w:after="0" w:line="286" w:lineRule="auto"/>
        <w:ind w:right="144" w:firstLine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Трудового воспитания: 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91630" w:rsidRPr="006119DE" w:rsidRDefault="006119DE">
      <w:pPr>
        <w:autoSpaceDE w:val="0"/>
        <w:autoSpaceDN w:val="0"/>
        <w:spacing w:before="190" w:after="0" w:line="281" w:lineRule="auto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Экологического воспитания: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A91630" w:rsidRPr="006119DE" w:rsidRDefault="006119D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hAnsi="Times New Roman" w:cs="Times New Roman"/>
          <w:lang w:val="ru-RU"/>
        </w:rPr>
        <w:tab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180" w:right="360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Овладению универсальными познавательными действиями: Базовые логические действия</w:t>
      </w:r>
    </w:p>
    <w:p w:rsidR="00A91630" w:rsidRPr="006119DE" w:rsidRDefault="006119DE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A91630" w:rsidRPr="006119DE" w:rsidRDefault="006119DE">
      <w:pPr>
        <w:autoSpaceDE w:val="0"/>
        <w:autoSpaceDN w:val="0"/>
        <w:spacing w:before="192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91630" w:rsidRPr="006119DE" w:rsidRDefault="006119DE">
      <w:pPr>
        <w:autoSpaceDE w:val="0"/>
        <w:autoSpaceDN w:val="0"/>
        <w:spacing w:before="192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A91630" w:rsidRPr="006119DE" w:rsidRDefault="006119DE">
      <w:pPr>
        <w:autoSpaceDE w:val="0"/>
        <w:autoSpaceDN w:val="0"/>
        <w:spacing w:before="190" w:after="0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left="420"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91630" w:rsidRPr="006119DE" w:rsidRDefault="006119DE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Базовые исследовательские действия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132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Использовать географические вопросы как исследовательский инструмент познания;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2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формулировать географические вопросы, фиксирующие разрыв между реальным 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left="240"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91630" w:rsidRPr="006119DE" w:rsidRDefault="006119DE">
      <w:pPr>
        <w:autoSpaceDE w:val="0"/>
        <w:autoSpaceDN w:val="0"/>
        <w:spacing w:before="190" w:after="0"/>
        <w:ind w:left="240"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A91630" w:rsidRPr="006119DE" w:rsidRDefault="006119DE">
      <w:pPr>
        <w:autoSpaceDE w:val="0"/>
        <w:autoSpaceDN w:val="0"/>
        <w:spacing w:before="192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оценивать достоверность информации, полученной в ходе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гео​графического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исследования;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240"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left="240"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91630" w:rsidRPr="006119DE" w:rsidRDefault="006119DE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Работа с информацией</w:t>
      </w:r>
    </w:p>
    <w:p w:rsidR="00A91630" w:rsidRPr="006119DE" w:rsidRDefault="006119DE">
      <w:pPr>
        <w:autoSpaceDE w:val="0"/>
        <w:autoSpaceDN w:val="0"/>
        <w:spacing w:before="178" w:after="0" w:line="271" w:lineRule="auto"/>
        <w:ind w:left="2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2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240"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240"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A91630" w:rsidRPr="006119DE" w:rsidRDefault="006119DE">
      <w:pPr>
        <w:autoSpaceDE w:val="0"/>
        <w:autoSpaceDN w:val="0"/>
        <w:spacing w:before="192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систематизировать географическую информацию в разных формах.</w:t>
      </w:r>
    </w:p>
    <w:p w:rsidR="00A91630" w:rsidRPr="006119DE" w:rsidRDefault="006119DE">
      <w:pPr>
        <w:autoSpaceDE w:val="0"/>
        <w:autoSpaceDN w:val="0"/>
        <w:spacing w:before="180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Овладению универсальными коммуникативными действиями: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Общение</w:t>
      </w:r>
    </w:p>
    <w:p w:rsidR="00A91630" w:rsidRPr="006119DE" w:rsidRDefault="006119DE">
      <w:pPr>
        <w:autoSpaceDE w:val="0"/>
        <w:autoSpaceDN w:val="0"/>
        <w:spacing w:before="178" w:after="0" w:line="262" w:lineRule="auto"/>
        <w:ind w:left="240"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2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240"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публично представлять результаты выполненного исследования или проекта.</w:t>
      </w:r>
    </w:p>
    <w:p w:rsidR="00A91630" w:rsidRPr="006119DE" w:rsidRDefault="006119DE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Совместная деятельность (сотрудничество)</w:t>
      </w:r>
    </w:p>
    <w:p w:rsidR="00A91630" w:rsidRPr="006119DE" w:rsidRDefault="006119DE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принимать цель совместной деятельности при выполнении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географических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91630" w:rsidRPr="006119DE" w:rsidRDefault="006119DE">
      <w:pPr>
        <w:autoSpaceDE w:val="0"/>
        <w:autoSpaceDN w:val="0"/>
        <w:spacing w:before="190" w:after="0" w:line="281" w:lineRule="auto"/>
        <w:ind w:left="420"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ответственности.</w:t>
      </w:r>
    </w:p>
    <w:p w:rsidR="00A91630" w:rsidRPr="006119DE" w:rsidRDefault="006119DE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Овладению универсальными учебными регулятивными действиями: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Самоорганизация</w:t>
      </w:r>
    </w:p>
    <w:p w:rsidR="00A91630" w:rsidRPr="006119DE" w:rsidRDefault="006119DE">
      <w:pPr>
        <w:autoSpaceDE w:val="0"/>
        <w:autoSpaceDN w:val="0"/>
        <w:spacing w:before="178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left="420"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91630" w:rsidRPr="006119DE" w:rsidRDefault="006119DE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Самоконтроль (рефлексия)</w:t>
      </w:r>
    </w:p>
    <w:p w:rsidR="00A91630" w:rsidRPr="006119DE" w:rsidRDefault="006119DE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владеть способами самоконтроля и рефлексии;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оценивать соответствие результата цели и условиям</w:t>
      </w:r>
    </w:p>
    <w:p w:rsidR="00A91630" w:rsidRPr="006119DE" w:rsidRDefault="006119DE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Принятие себя и других</w:t>
      </w:r>
    </w:p>
    <w:p w:rsidR="00A91630" w:rsidRPr="006119DE" w:rsidRDefault="006119DE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осознанно относиться к другому человеку, его мнению;</w:t>
      </w:r>
    </w:p>
    <w:p w:rsidR="00A91630" w:rsidRPr="006119DE" w:rsidRDefault="006119DE">
      <w:pPr>
        <w:autoSpaceDE w:val="0"/>
        <w:autoSpaceDN w:val="0"/>
        <w:spacing w:before="192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признавать своё право на ошибку и такое же право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другого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A91630" w:rsidRPr="006119DE" w:rsidRDefault="006119DE">
      <w:pPr>
        <w:autoSpaceDE w:val="0"/>
        <w:autoSpaceDN w:val="0"/>
        <w:spacing w:before="324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ПРЕДМЕТНЫЕ РЕЗУЛЬТАТЫ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5 КЛАСС</w:t>
      </w:r>
    </w:p>
    <w:p w:rsidR="00A91630" w:rsidRPr="006119DE" w:rsidRDefault="006119DE">
      <w:pPr>
        <w:autoSpaceDE w:val="0"/>
        <w:autoSpaceDN w:val="0"/>
        <w:spacing w:before="226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методов исследования, применяемых в географии;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420" w:right="100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818" w:bottom="49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35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вклад великих путешественников в географическое изучение Земли;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описывать и сравнивать маршруты их путешествий;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вклад великих путешественников в географическое изучение Земли;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описывать и сравнивать маршруты их путешествий;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находить в различных источниках информации (включая интернет-ресурсы) факты,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применять понятия «план местности», «географическая карта», «аэрофотоснимок»,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объяснять причины смены дня и ночи и времён года;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понятия «материковая» и «океаническая» земная кора;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изученные минералы и горные породы, материковую и океаническую земную кору;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показывать на карте и обозначать на контурной карте материки и океаны, крупные формы рельефа Земли;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горы и равнины;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классифицировать формы рельефа суши по высоте и по внешнему облику;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называть причины землетрясений и вулканических извержений;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применять понятия «литосфера», «землетрясение», «вулкан», «литосферная плита»,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познавательных задач;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распознавать проявления в окружающем мире внутренних и внешних процессов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рельефообразования: вулканизма, землетрясений; физического, химического и биологического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328" w:right="710" w:bottom="42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343" w:lineRule="auto"/>
        <w:ind w:left="420"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видов выветривания;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 классифицировать острова по происхождению;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91630" w:rsidRPr="006119DE" w:rsidRDefault="006119DE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6 КЛАСС</w:t>
      </w:r>
    </w:p>
    <w:p w:rsidR="00A91630" w:rsidRPr="006119DE" w:rsidRDefault="006119DE">
      <w:pPr>
        <w:autoSpaceDE w:val="0"/>
        <w:autoSpaceDN w:val="0"/>
        <w:spacing w:before="226" w:after="0" w:line="346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приводить примеры опасных природных явлений в геосферах и средств их предупреждения;—  сравнивать инструментарий (способы) получения географической информации на разных этапах географического изучения Земли;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свойства вод отдельных частей Мирового океана;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классифицировать объекты гидросферы (моря, озёра, реки, подземные воды, болота, ледники) по заданным признакам;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различать питание и режим рек;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сравнивать реки по заданным признакам;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устанавливать причинно-следственные связи между питанием, режимом реки и климатом на территории речного бассейна;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районов распространения многолетней мерзлоты;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называть причины образования цунами, приливов и отливов;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описывать состав, строение атмосферы;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700" w:bottom="37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343" w:lineRule="auto"/>
        <w:ind w:left="420"/>
        <w:rPr>
          <w:rFonts w:ascii="Times New Roman" w:hAnsi="Times New Roman" w:cs="Times New Roman"/>
          <w:lang w:val="ru-RU"/>
        </w:rPr>
      </w:pP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природы Земли и взаимосвязях между ними для решения учебных и практических задач;—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свойства воздуха; климаты Земли; климатообразующие факторы;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устанавливать зависимость между нагреванием земной поверхности и углом падения солнечных лучей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;т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емпературой воздуха и его относительной влажностью на основе данных эмпирических наблюдений;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виды атмосферных осадков;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различать понятия «бризы» и «муссоны»;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понятия «погода» и «климат»;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понятия «атмосфера», «тропосфера», «стратосфера», «верхние слои атмосферы»;—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анемометр, флюгер) и представлять результаты наблюдений в табличной и (или) графической форме;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называть границы биосферы;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приводить примеры приспособления живых организмов к среде обитания в разных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природных зонах;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растительный и животный мир разных территорий Земли;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различных природных зонах;—  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ств в пр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ироде» для решения учебных и (или) практико-ориентированных задач;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сравнивать плодородие почв в различных природных зонах;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A91630" w:rsidRPr="006119DE" w:rsidRDefault="006119DE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7 КЛАСС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760" w:bottom="518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348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называть: строение и свойства (целостность, зональность, ритмичность) географической оболочки;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изученные процессы и явления, происходящие в географической оболочке;—  приводить примеры изменений в геосферах в результате деятельности человека;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описывать закономерности изменения в пространстве рельефа, климата, внутренних вод и органического мира;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называть особенности географических процессов на границах литосферных плит с учётом характера взаимодействия и типа земной коры;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устанавливать (используя географические карты) взаимосвязи между движением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литосферных плит и размещением крупных форм рельефа;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классифицировать воздушные массы Земли, типы климата по заданным показателям;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объяснять образование тропических муссонов, пассатов тропических широт, западных ветров;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применять понятия «воздушные массы», «муссоны», «пассаты», «западные ветры»,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«климатообразующий фактор» для решения учебных и (или) практико-ориентированных задач;—  описывать климат территории по климатограмме;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объяснять влияние климатообразующих факторов на климатические особенности территории;—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океанические течения;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источников географической информации;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и сравнивать численность населения крупных стран мира;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сравнивать плотность населения различных территорий;</w:t>
      </w:r>
      <w:proofErr w:type="gramEnd"/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328" w:right="716" w:bottom="312" w:left="1086" w:header="720" w:footer="720" w:gutter="0"/>
          <w:cols w:space="720" w:equalWidth="0">
            <w:col w:w="1009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132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343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применять понятие «плотность населения» для решения учебных и (или) практико-ориентированных задач;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городские и сельские поселения;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крупнейших городов мира;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мировых и национальных религий;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проводить языковую классификацию народов;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основные виды хозяйственной деятельности людей на различных территориях;—  определять страны по их существенным признакам;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стран;—  объяснять особенности природы, населения и хозяйства отдельных территорий;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использовать знания о населении материков и стран для решения различных учебных и практико-ориентированных задач;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нескольких источниках, для решения различных учебных и практико-ориентированных задач;—  приводить примеры взаимодействия природы и общества в пределах отдельных территорий;—  распознавать проявления глобальных проблем человечества (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экологическая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, сырьевая, энергетическая, преодоления отсталости стран, продовольственная) на локальном 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региональном уровнях и приводить примеры международного сотрудничества по их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преодолению.</w:t>
      </w:r>
    </w:p>
    <w:p w:rsidR="00A91630" w:rsidRPr="006119DE" w:rsidRDefault="006119DE">
      <w:pPr>
        <w:autoSpaceDE w:val="0"/>
        <w:autoSpaceDN w:val="0"/>
        <w:spacing w:before="324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8 КЛАСС</w:t>
      </w:r>
    </w:p>
    <w:p w:rsidR="00A91630" w:rsidRPr="006119DE" w:rsidRDefault="006119DE">
      <w:pPr>
        <w:autoSpaceDE w:val="0"/>
        <w:autoSpaceDN w:val="0"/>
        <w:spacing w:before="226" w:after="0" w:line="338" w:lineRule="auto"/>
        <w:ind w:left="420" w:right="144"/>
        <w:rPr>
          <w:rFonts w:ascii="Times New Roman" w:hAnsi="Times New Roman" w:cs="Times New Roman"/>
          <w:lang w:val="ru-RU"/>
        </w:rPr>
      </w:pP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Характеризовать основные этапы истории формирования и изучения территории России;—  находить в различных источниках информации факты, позволяющие определить вклад российских учёных и путешественников в освоение страны;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характеризовать географическое положение России с использованием информации из различных источников;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федеральные округа, крупные географические районы и макрорегионы России;—  приводить примеры субъектов Российской Федерации разных видов и показывать их на географической карте;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352" w:right="860" w:bottom="372" w:left="666" w:header="720" w:footer="720" w:gutter="0"/>
          <w:cols w:space="720" w:equalWidth="0">
            <w:col w:w="1037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2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оценивать степень благоприятности природных условий в пределах отдельных регионов страны;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проводить классификацию природных ресурсов;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распознавать типы природопользования;</w:t>
      </w:r>
    </w:p>
    <w:p w:rsidR="00A91630" w:rsidRPr="006119DE" w:rsidRDefault="006119DE">
      <w:pPr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A91630" w:rsidRPr="006119DE" w:rsidRDefault="006119DE">
      <w:pPr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сравнивать особенности компонентов природы отдельных территорий страны;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объяснять особенности компонентов природы отдельных территорий страны;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использовать знания об особенностях компонентов природы Росс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ии и её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называть географические процессы и явления, определяющие особенности природы страны, отдельных регионов и своей местности;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объяснять распространение по территории страны областей современного горообразования, землетрясений и вулканизма;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применять понятия «плита», «щит», «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моренный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A91630" w:rsidRPr="006119DE" w:rsidRDefault="006119DE">
      <w:pPr>
        <w:autoSpaceDE w:val="0"/>
        <w:autoSpaceDN w:val="0"/>
        <w:spacing w:before="192" w:after="0" w:line="262" w:lineRule="auto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применять понятия «солнечная радиация», «годовая амплитуда температур воздуха»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,«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воздушные массы» для решения учебных и (или) практико-ориентированных задач;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описывать и прогнозировать погоду территории по карте погоды;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проводить классификацию типов климата и почв России;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распознавать показатели, характеризующие состояние окружающей среды;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2" w:right="780" w:bottom="362" w:left="1086" w:header="720" w:footer="720" w:gutter="0"/>
          <w:cols w:space="720" w:equalWidth="0">
            <w:col w:w="1003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границы распространения многолетней мерзлоты;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рационального и нерационального природопользования;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420"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A91630" w:rsidRPr="006119DE" w:rsidRDefault="006119DE">
      <w:pPr>
        <w:autoSpaceDE w:val="0"/>
        <w:autoSpaceDN w:val="0"/>
        <w:spacing w:before="192" w:after="0" w:line="262" w:lineRule="auto"/>
        <w:ind w:left="420" w:right="115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адаптации человека к разнообразным природным условиям на территории страны;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420" w:right="115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сравнивать показатели воспроизводства и качества населения России с мировыми показателями и показателями других стран;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проводить классификацию населённых пунктов и регионов России по заданным основаниям;</w:t>
      </w:r>
    </w:p>
    <w:p w:rsidR="00A91630" w:rsidRPr="006119DE" w:rsidRDefault="006119DE">
      <w:pPr>
        <w:autoSpaceDE w:val="0"/>
        <w:autoSpaceDN w:val="0"/>
        <w:spacing w:before="190" w:after="0"/>
        <w:ind w:left="420"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A91630" w:rsidRPr="006119DE" w:rsidRDefault="006119DE">
      <w:pPr>
        <w:autoSpaceDE w:val="0"/>
        <w:autoSpaceDN w:val="0"/>
        <w:spacing w:before="190" w:after="0" w:line="283" w:lineRule="auto"/>
        <w:ind w:left="420"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применять понятия «рождаемость», «смертность», «естественный прирост населения»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,«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миграционный прирост населения», «общий прирост населения», «плотность населения»,«основная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продолжительность жизни», «трудовые ресурсы», «трудоспособный возраст», «рабочая сила»,«безработица», «рынок труда», «качество населения» для решения учебных и (или) практико-ориентированных задач;</w:t>
      </w:r>
    </w:p>
    <w:p w:rsidR="00A91630" w:rsidRPr="006119DE" w:rsidRDefault="006119DE">
      <w:pPr>
        <w:autoSpaceDE w:val="0"/>
        <w:autoSpaceDN w:val="0"/>
        <w:spacing w:before="192" w:after="0" w:line="271" w:lineRule="auto"/>
        <w:ind w:left="420" w:right="115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A91630" w:rsidRPr="006119DE" w:rsidRDefault="006119DE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9 КЛАСС</w:t>
      </w:r>
    </w:p>
    <w:p w:rsidR="00A91630" w:rsidRPr="006119DE" w:rsidRDefault="006119DE">
      <w:pPr>
        <w:autoSpaceDE w:val="0"/>
        <w:autoSpaceDN w:val="0"/>
        <w:spacing w:before="226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left="420"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left="420"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768" w:bottom="46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A91630" w:rsidRPr="006119DE" w:rsidRDefault="006119DE">
      <w:pPr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применять понятия «экономико-географическое положение», «состав хозяйства»,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«территория опережающего развития», «себестоимость и рентабельность производства»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,«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природно-ресурсный потенциал», «инфраструктурный комплекс», «рекреационное хозяйство»,«инфраструктура»,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A91630" w:rsidRPr="006119DE" w:rsidRDefault="006119DE">
      <w:pPr>
        <w:autoSpaceDE w:val="0"/>
        <w:autoSpaceDN w:val="0"/>
        <w:spacing w:before="192" w:after="0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территории опережающего развития (ТОР), Арктическую зону и зону Севера России;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right="288"/>
        <w:jc w:val="center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A91630" w:rsidRPr="006119DE" w:rsidRDefault="006119DE">
      <w:pPr>
        <w:autoSpaceDE w:val="0"/>
        <w:autoSpaceDN w:val="0"/>
        <w:spacing w:before="190" w:after="0" w:line="28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находить, извлекать, интегрировать и интерпретировать информацию из различных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A91630" w:rsidRPr="006119DE" w:rsidRDefault="006119DE">
      <w:pPr>
        <w:autoSpaceDE w:val="0"/>
        <w:autoSpaceDN w:val="0"/>
        <w:spacing w:before="19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природно-ресурсный, человеческий и производственный капитал;</w:t>
      </w:r>
    </w:p>
    <w:p w:rsidR="00A91630" w:rsidRPr="006119DE" w:rsidRDefault="006119DE">
      <w:pPr>
        <w:autoSpaceDE w:val="0"/>
        <w:autoSpaceDN w:val="0"/>
        <w:spacing w:before="192" w:after="0" w:line="262" w:lineRule="auto"/>
        <w:ind w:right="172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различать виды транспорта и основные показатели их работы: грузооборот и пассажирооборот;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A91630" w:rsidRPr="006119DE" w:rsidRDefault="006119DE">
      <w:pPr>
        <w:autoSpaceDE w:val="0"/>
        <w:autoSpaceDN w:val="0"/>
        <w:spacing w:before="190" w:after="0" w:line="281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—  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производств;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использовать знания об особенностях компонентов природы Росс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ии и её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328" w:right="720" w:bottom="348" w:left="1086" w:header="720" w:footer="720" w:gutter="0"/>
          <w:cols w:space="720" w:equalWidth="0">
            <w:col w:w="1009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оценивать реализуемые проекты по созданию новых производств с учётом экологической безопасности;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объяснять географические различия населения и хозяйства территорий крупных регионов страны;</w:t>
      </w:r>
    </w:p>
    <w:p w:rsidR="00A91630" w:rsidRPr="006119DE" w:rsidRDefault="006119DE">
      <w:pPr>
        <w:autoSpaceDE w:val="0"/>
        <w:autoSpaceDN w:val="0"/>
        <w:spacing w:before="192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A91630" w:rsidRPr="006119DE" w:rsidRDefault="006119DE">
      <w:pPr>
        <w:autoSpaceDE w:val="0"/>
        <w:autoSpaceDN w:val="0"/>
        <w:spacing w:before="190" w:after="0" w:line="27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A91630" w:rsidRPr="006119DE" w:rsidRDefault="006119DE">
      <w:pPr>
        <w:autoSpaceDE w:val="0"/>
        <w:autoSpaceDN w:val="0"/>
        <w:spacing w:before="190" w:after="0" w:line="262" w:lineRule="auto"/>
        <w:ind w:right="158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приводить примеры объектов Всемирного наследия ЮНЕСКО и описывать их местоположение на географической карте;</w:t>
      </w:r>
    </w:p>
    <w:p w:rsidR="00A91630" w:rsidRPr="006119DE" w:rsidRDefault="006119DE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—  характеризовать место и роль России в мировом хозяйстве.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6" w:right="750" w:bottom="1440" w:left="1086" w:header="720" w:footer="720" w:gutter="0"/>
          <w:cols w:space="720" w:equalWidth="0">
            <w:col w:w="10064" w:space="0"/>
          </w:cols>
          <w:docGrid w:linePitch="360"/>
        </w:sectPr>
      </w:pPr>
    </w:p>
    <w:p w:rsidR="006119DE" w:rsidRPr="00A171D1" w:rsidRDefault="006119DE" w:rsidP="006119DE">
      <w:pPr>
        <w:widowControl w:val="0"/>
        <w:autoSpaceDE w:val="0"/>
        <w:autoSpaceDN w:val="0"/>
        <w:spacing w:before="60" w:after="0" w:line="240" w:lineRule="auto"/>
        <w:ind w:left="526" w:firstLine="567"/>
        <w:jc w:val="right"/>
        <w:rPr>
          <w:rFonts w:ascii="Times New Roman" w:eastAsia="Times New Roman" w:hAnsi="Times New Roman" w:cs="Times New Roman"/>
          <w:lang w:val="ru-RU"/>
        </w:rPr>
      </w:pPr>
      <w:r w:rsidRPr="00A171D1">
        <w:rPr>
          <w:rFonts w:ascii="Times New Roman" w:eastAsia="Times New Roman" w:hAnsi="Times New Roman" w:cs="Times New Roman"/>
          <w:lang w:val="ru-RU"/>
        </w:rPr>
        <w:lastRenderedPageBreak/>
        <w:t>Приложение к рабочей программе по предмету «</w:t>
      </w:r>
      <w:r w:rsidR="00CA7860">
        <w:rPr>
          <w:rFonts w:ascii="Times New Roman" w:eastAsia="Times New Roman" w:hAnsi="Times New Roman" w:cs="Times New Roman"/>
          <w:lang w:val="ru-RU"/>
        </w:rPr>
        <w:t>География</w:t>
      </w:r>
      <w:r w:rsidRPr="00A171D1">
        <w:rPr>
          <w:rFonts w:ascii="Times New Roman" w:eastAsia="Times New Roman" w:hAnsi="Times New Roman" w:cs="Times New Roman"/>
          <w:lang w:val="ru-RU"/>
        </w:rPr>
        <w:t>»</w:t>
      </w:r>
    </w:p>
    <w:p w:rsidR="006119DE" w:rsidRPr="00A171D1" w:rsidRDefault="006119DE" w:rsidP="006119DE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71D1" w:rsidRPr="00A171D1" w:rsidRDefault="00A171D1" w:rsidP="00A171D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lang w:val="ru-RU" w:eastAsia="ru-RU"/>
        </w:rPr>
      </w:pP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Рассмотрено на методическом объединении           Принято на Педагогическом совете ОУ                                             </w:t>
      </w:r>
      <w:proofErr w:type="gramStart"/>
      <w:r w:rsidRPr="00A171D1">
        <w:rPr>
          <w:rFonts w:ascii="Times New Roman" w:eastAsia="Times New Roman" w:hAnsi="Times New Roman" w:cs="Times New Roman"/>
          <w:bCs/>
          <w:lang w:val="ru-RU" w:eastAsia="ru-RU"/>
        </w:rPr>
        <w:t>Утверждена</w:t>
      </w:r>
      <w:proofErr w:type="gramEnd"/>
      <w:r w:rsidRPr="00A171D1">
        <w:rPr>
          <w:rFonts w:ascii="Times New Roman" w:eastAsia="Times New Roman" w:hAnsi="Times New Roman" w:cs="Times New Roman"/>
          <w:bCs/>
          <w:lang w:val="ru-RU" w:eastAsia="ru-RU"/>
        </w:rPr>
        <w:t>:</w:t>
      </w:r>
    </w:p>
    <w:p w:rsidR="00A171D1" w:rsidRPr="00A171D1" w:rsidRDefault="00A171D1" w:rsidP="00A171D1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Протокол </w:t>
      </w:r>
      <w:r w:rsidR="00445C0E">
        <w:rPr>
          <w:rFonts w:ascii="Times New Roman" w:eastAsia="Calibri" w:hAnsi="Times New Roman" w:cs="Times New Roman"/>
          <w:lang w:val="ru-RU" w:eastAsia="ru-RU"/>
        </w:rPr>
        <w:t>№1 от 30.08.2022</w:t>
      </w:r>
      <w:r w:rsidRPr="00A171D1">
        <w:rPr>
          <w:rFonts w:ascii="Times New Roman" w:eastAsia="Calibri" w:hAnsi="Times New Roman" w:cs="Times New Roman"/>
          <w:lang w:val="ru-RU" w:eastAsia="ru-RU"/>
        </w:rPr>
        <w:t xml:space="preserve">г.                                    </w:t>
      </w: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Протокол </w:t>
      </w:r>
      <w:r w:rsidR="00445C0E">
        <w:rPr>
          <w:rFonts w:ascii="Times New Roman" w:eastAsia="Calibri" w:hAnsi="Times New Roman" w:cs="Times New Roman"/>
          <w:lang w:val="ru-RU" w:eastAsia="ru-RU"/>
        </w:rPr>
        <w:t>№1 от 30.08.2022</w:t>
      </w:r>
      <w:r w:rsidRPr="00A171D1">
        <w:rPr>
          <w:rFonts w:ascii="Times New Roman" w:eastAsia="Calibri" w:hAnsi="Times New Roman" w:cs="Times New Roman"/>
          <w:lang w:val="ru-RU" w:eastAsia="ru-RU"/>
        </w:rPr>
        <w:t xml:space="preserve">г.                                                    </w:t>
      </w:r>
      <w:r w:rsidR="00CA7860">
        <w:rPr>
          <w:rFonts w:ascii="Times New Roman" w:eastAsia="Times New Roman" w:hAnsi="Times New Roman" w:cs="Times New Roman"/>
          <w:bCs/>
          <w:lang w:val="ru-RU" w:eastAsia="ru-RU"/>
        </w:rPr>
        <w:t>Приказ № 548</w:t>
      </w: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-о </w:t>
      </w:r>
      <w:r w:rsidR="00445C0E">
        <w:rPr>
          <w:rFonts w:ascii="Times New Roman" w:eastAsia="Calibri" w:hAnsi="Times New Roman" w:cs="Times New Roman"/>
          <w:lang w:val="ru-RU" w:eastAsia="ru-RU"/>
        </w:rPr>
        <w:t>от 30.08.2022</w:t>
      </w:r>
    </w:p>
    <w:p w:rsidR="00A171D1" w:rsidRPr="00A171D1" w:rsidRDefault="00A171D1" w:rsidP="00A171D1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</w:p>
    <w:p w:rsidR="00A171D1" w:rsidRPr="00A171D1" w:rsidRDefault="00A171D1" w:rsidP="00A171D1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</w:p>
    <w:p w:rsidR="00A171D1" w:rsidRPr="00A171D1" w:rsidRDefault="00A171D1" w:rsidP="00A171D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A171D1" w:rsidRPr="00A171D1" w:rsidRDefault="00A171D1" w:rsidP="00A171D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171D1">
        <w:rPr>
          <w:rFonts w:ascii="Times New Roman" w:eastAsia="Times New Roman" w:hAnsi="Times New Roman" w:cs="Times New Roman"/>
          <w:b/>
          <w:lang w:val="ru-RU" w:eastAsia="ru-RU"/>
        </w:rPr>
        <w:t xml:space="preserve"> Т</w:t>
      </w:r>
      <w:r w:rsidR="0012052E">
        <w:rPr>
          <w:rFonts w:ascii="Times New Roman" w:eastAsia="Times New Roman" w:hAnsi="Times New Roman" w:cs="Times New Roman"/>
          <w:b/>
          <w:lang w:val="ru-RU" w:eastAsia="ru-RU"/>
        </w:rPr>
        <w:t>ЕМАТИЧЕСКОЕ ПЛАНИРОВАНИЕ на 2022-2023</w:t>
      </w:r>
      <w:r w:rsidRPr="00A171D1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A171D1" w:rsidRPr="00A171D1" w:rsidRDefault="00A171D1" w:rsidP="00A1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Учебный предмет: </w:t>
      </w:r>
      <w:r w:rsidRPr="00A171D1">
        <w:rPr>
          <w:rFonts w:ascii="Times New Roman" w:eastAsia="Times New Roman" w:hAnsi="Times New Roman" w:cs="Times New Roman"/>
          <w:b/>
          <w:lang w:val="ru-RU" w:eastAsia="ru-RU"/>
        </w:rPr>
        <w:t>География</w:t>
      </w:r>
    </w:p>
    <w:p w:rsidR="00A171D1" w:rsidRPr="00A171D1" w:rsidRDefault="00A171D1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Учитель: Бойко Светлана Степановна</w:t>
      </w:r>
    </w:p>
    <w:p w:rsidR="00A171D1" w:rsidRPr="00A171D1" w:rsidRDefault="00A171D1" w:rsidP="00A171D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A171D1">
        <w:rPr>
          <w:rFonts w:ascii="Times New Roman" w:eastAsia="Times New Roman" w:hAnsi="Times New Roman" w:cs="Times New Roman"/>
          <w:b/>
          <w:u w:val="single"/>
          <w:lang w:val="ru-RU" w:eastAsia="ru-RU"/>
        </w:rPr>
        <w:t>Класс: 5</w:t>
      </w:r>
    </w:p>
    <w:p w:rsidR="00A171D1" w:rsidRPr="00A171D1" w:rsidRDefault="00A171D1" w:rsidP="00A171D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A171D1" w:rsidRPr="00A171D1" w:rsidRDefault="00A171D1" w:rsidP="00A171D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A171D1" w:rsidRPr="00A171D1" w:rsidRDefault="00A171D1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Общее количество часов на предмет по учебному плану 35 часов</w:t>
      </w:r>
    </w:p>
    <w:p w:rsidR="00A171D1" w:rsidRPr="00A171D1" w:rsidRDefault="00A171D1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Из них </w:t>
      </w:r>
      <w:proofErr w:type="gramStart"/>
      <w:r w:rsidRPr="00A171D1">
        <w:rPr>
          <w:rFonts w:ascii="Times New Roman" w:eastAsia="Times New Roman" w:hAnsi="Times New Roman" w:cs="Times New Roman"/>
          <w:lang w:val="ru-RU" w:eastAsia="ru-RU"/>
        </w:rPr>
        <w:t>на</w:t>
      </w:r>
      <w:proofErr w:type="gramEnd"/>
      <w:r w:rsidRPr="00A171D1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A171D1" w:rsidRPr="00A171D1" w:rsidRDefault="00F60A2A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 четверть  </w:t>
      </w:r>
      <w:r w:rsidR="00A171D1" w:rsidRPr="00A171D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A7860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A171D1"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A171D1" w:rsidRPr="00A171D1" w:rsidRDefault="00F60A2A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2 четверть  </w:t>
      </w:r>
      <w:r w:rsidR="00CA7860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A171D1" w:rsidRPr="00A171D1">
        <w:rPr>
          <w:rFonts w:ascii="Times New Roman" w:eastAsia="Times New Roman" w:hAnsi="Times New Roman" w:cs="Times New Roman"/>
          <w:lang w:val="ru-RU" w:eastAsia="ru-RU"/>
        </w:rPr>
        <w:t xml:space="preserve"> часов</w:t>
      </w:r>
    </w:p>
    <w:p w:rsidR="00A171D1" w:rsidRPr="00A171D1" w:rsidRDefault="00F60A2A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3 четверть   </w:t>
      </w:r>
      <w:r w:rsidR="00A171D1" w:rsidRPr="00A171D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A7860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A171D1"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A171D1" w:rsidRPr="00A171D1" w:rsidRDefault="00F60A2A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4 четверть  </w:t>
      </w:r>
      <w:r w:rsidR="00A171D1" w:rsidRPr="00A171D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A7860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A171D1"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A171D1" w:rsidRPr="00A171D1" w:rsidRDefault="00A171D1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По 1 часу в </w:t>
      </w:r>
      <w:r w:rsidR="00F60A2A">
        <w:rPr>
          <w:rFonts w:ascii="Times New Roman" w:eastAsia="Times New Roman" w:hAnsi="Times New Roman" w:cs="Times New Roman"/>
          <w:lang w:val="ru-RU" w:eastAsia="ru-RU"/>
        </w:rPr>
        <w:t>неделю. Всего учебных недель - 34</w:t>
      </w:r>
    </w:p>
    <w:p w:rsidR="00A171D1" w:rsidRPr="00A171D1" w:rsidRDefault="00F60A2A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на практические работы </w:t>
      </w:r>
      <w:r w:rsidR="00445C0E">
        <w:rPr>
          <w:rFonts w:ascii="Times New Roman" w:eastAsia="Times New Roman" w:hAnsi="Times New Roman" w:cs="Times New Roman"/>
          <w:lang w:val="ru-RU" w:eastAsia="ru-RU"/>
        </w:rPr>
        <w:t xml:space="preserve"> 11 часов</w:t>
      </w:r>
    </w:p>
    <w:p w:rsidR="00A171D1" w:rsidRPr="00A171D1" w:rsidRDefault="00F60A2A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контрольные работы </w:t>
      </w:r>
      <w:r w:rsidR="00445C0E">
        <w:rPr>
          <w:rFonts w:ascii="Times New Roman" w:eastAsia="Times New Roman" w:hAnsi="Times New Roman" w:cs="Times New Roman"/>
          <w:lang w:val="ru-RU" w:eastAsia="ru-RU"/>
        </w:rPr>
        <w:t>3</w:t>
      </w:r>
      <w:r w:rsidR="00A171D1" w:rsidRPr="00A171D1">
        <w:rPr>
          <w:rFonts w:ascii="Times New Roman" w:eastAsia="Times New Roman" w:hAnsi="Times New Roman" w:cs="Times New Roman"/>
          <w:lang w:val="ru-RU" w:eastAsia="ru-RU"/>
        </w:rPr>
        <w:t xml:space="preserve"> часа</w:t>
      </w:r>
    </w:p>
    <w:p w:rsidR="00A171D1" w:rsidRPr="00A171D1" w:rsidRDefault="00A171D1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171D1" w:rsidRPr="00A171D1" w:rsidRDefault="00A171D1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45C0E" w:rsidRPr="00445C0E" w:rsidRDefault="00445C0E" w:rsidP="00445C0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445C0E">
        <w:rPr>
          <w:rFonts w:ascii="Times New Roman" w:eastAsia="Calibri" w:hAnsi="Times New Roman" w:cs="Times New Roman"/>
          <w:lang w:val="ru-RU"/>
        </w:rPr>
        <w:t xml:space="preserve">Составлено в соответствии с примерной программой по географии основного общего образования 5-9 класса </w:t>
      </w:r>
    </w:p>
    <w:p w:rsidR="00A171D1" w:rsidRPr="00A171D1" w:rsidRDefault="00A171D1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171D1" w:rsidRPr="00A171D1" w:rsidRDefault="00A171D1" w:rsidP="00A171D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Учебник: География: Землеведение: 5-6 классы: учебник/ О.А. Климанова, В.В. Климанов, Э.В. Ким и др.; под ред. О.А. Климановой. – М.: Дрофа, 2019. – 272с.</w:t>
      </w:r>
    </w:p>
    <w:p w:rsidR="00A171D1" w:rsidRPr="00A171D1" w:rsidRDefault="00A171D1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171D1" w:rsidRPr="00A171D1" w:rsidRDefault="00A171D1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Методическое пособие: География. 5 класс. Методическое пособие (И. И. Баринова, Т. А. Карташева) опубликовано на сайте </w:t>
      </w:r>
      <w:hyperlink r:id="rId6" w:history="1">
        <w:r w:rsidRPr="00A171D1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www.drofa.ru/</w:t>
        </w:r>
      </w:hyperlink>
      <w:r w:rsidRPr="00A171D1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171D1" w:rsidRPr="00A171D1" w:rsidRDefault="00A171D1" w:rsidP="00A171D1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A171D1" w:rsidRPr="00A171D1" w:rsidRDefault="00A171D1" w:rsidP="00A171D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A171D1" w:rsidRPr="00A171D1" w:rsidRDefault="00A171D1" w:rsidP="00A171D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A171D1" w:rsidRPr="00A171D1" w:rsidRDefault="00A171D1" w:rsidP="00A171D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A171D1" w:rsidRPr="00A171D1" w:rsidRDefault="00A171D1" w:rsidP="00A171D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6119DE" w:rsidRPr="00A171D1" w:rsidRDefault="006119DE" w:rsidP="006119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119DE" w:rsidRPr="006119DE" w:rsidRDefault="006119DE" w:rsidP="006119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119DE" w:rsidRPr="006119DE" w:rsidRDefault="006119DE" w:rsidP="006119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6119DE" w:rsidRDefault="006119DE" w:rsidP="006119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A171D1" w:rsidRDefault="00A171D1" w:rsidP="006119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A171D1" w:rsidRPr="006119DE" w:rsidRDefault="00A171D1" w:rsidP="006119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A91630" w:rsidRPr="006119DE" w:rsidRDefault="00A91630">
      <w:pPr>
        <w:autoSpaceDE w:val="0"/>
        <w:autoSpaceDN w:val="0"/>
        <w:spacing w:after="64" w:line="220" w:lineRule="exact"/>
        <w:rPr>
          <w:rFonts w:ascii="Times New Roman" w:hAnsi="Times New Roman" w:cs="Times New Roman"/>
          <w:lang w:val="ru-RU"/>
        </w:rPr>
      </w:pPr>
    </w:p>
    <w:p w:rsidR="009C1EE5" w:rsidRDefault="009C1EE5" w:rsidP="006119DE">
      <w:pPr>
        <w:autoSpaceDE w:val="0"/>
        <w:autoSpaceDN w:val="0"/>
        <w:spacing w:after="428" w:line="374" w:lineRule="auto"/>
        <w:ind w:right="-201"/>
        <w:rPr>
          <w:rFonts w:ascii="Times New Roman" w:eastAsia="Times New Roman" w:hAnsi="Times New Roman" w:cs="Times New Roman"/>
          <w:b/>
          <w:color w:val="000000"/>
          <w:w w:val="101"/>
          <w:lang w:val="ru-RU"/>
        </w:rPr>
      </w:pPr>
    </w:p>
    <w:p w:rsidR="00A91630" w:rsidRPr="006119DE" w:rsidRDefault="006119DE" w:rsidP="006119DE">
      <w:pPr>
        <w:autoSpaceDE w:val="0"/>
        <w:autoSpaceDN w:val="0"/>
        <w:spacing w:after="428" w:line="374" w:lineRule="auto"/>
        <w:ind w:right="-201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  <w:w w:val="101"/>
        </w:rPr>
        <w:lastRenderedPageBreak/>
        <w:t xml:space="preserve">ТЕМАТИЧЕСКОЕПЛАНИРОВАНИЕ </w:t>
      </w:r>
      <w:r w:rsidRPr="006119DE">
        <w:rPr>
          <w:rFonts w:ascii="Times New Roman" w:hAnsi="Times New Roman" w:cs="Times New Roman"/>
        </w:rPr>
        <w:br/>
      </w:r>
      <w:r w:rsidRPr="006119DE">
        <w:rPr>
          <w:rFonts w:ascii="Times New Roman" w:eastAsia="Times New Roman" w:hAnsi="Times New Roman" w:cs="Times New Roman"/>
          <w:b/>
          <w:color w:val="000000"/>
        </w:rPr>
        <w:t>5 КЛАСС</w:t>
      </w:r>
    </w:p>
    <w:tbl>
      <w:tblPr>
        <w:tblW w:w="14742" w:type="dxa"/>
        <w:tblInd w:w="714" w:type="dxa"/>
        <w:tblLayout w:type="fixed"/>
        <w:tblLook w:val="04A0"/>
      </w:tblPr>
      <w:tblGrid>
        <w:gridCol w:w="491"/>
        <w:gridCol w:w="2628"/>
        <w:gridCol w:w="792"/>
        <w:gridCol w:w="992"/>
        <w:gridCol w:w="767"/>
        <w:gridCol w:w="3602"/>
        <w:gridCol w:w="5470"/>
      </w:tblGrid>
      <w:tr w:rsidR="0054592F" w:rsidRPr="006119DE" w:rsidTr="006A4FD6">
        <w:trPr>
          <w:trHeight w:hRule="exact" w:val="348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Количествочасов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92F" w:rsidRPr="0054592F" w:rsidRDefault="0054592F" w:rsidP="0054592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Функциональная грамотность</w:t>
            </w:r>
          </w:p>
        </w:tc>
        <w:tc>
          <w:tcPr>
            <w:tcW w:w="5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 (цифровые) образовательныересурсы</w:t>
            </w:r>
          </w:p>
        </w:tc>
      </w:tr>
      <w:tr w:rsidR="0054592F" w:rsidRPr="006119DE" w:rsidTr="006A4FD6">
        <w:trPr>
          <w:trHeight w:hRule="exact" w:val="856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</w:tr>
      <w:tr w:rsidR="00A171D1" w:rsidRPr="006119DE" w:rsidTr="006A4FD6">
        <w:trPr>
          <w:trHeight w:hRule="exact" w:val="350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1. Географическое изучение Земли</w:t>
            </w:r>
          </w:p>
        </w:tc>
      </w:tr>
      <w:tr w:rsidR="00A171D1" w:rsidRPr="00B33200" w:rsidTr="006A4FD6">
        <w:trPr>
          <w:trHeight w:hRule="exact" w:val="6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DE7F49" w:rsidRDefault="00DE7F49" w:rsidP="00DE7F49">
            <w:pPr>
              <w:autoSpaceDE w:val="0"/>
              <w:autoSpaceDN w:val="0"/>
              <w:spacing w:before="76" w:after="0" w:line="245" w:lineRule="auto"/>
              <w:ind w:left="72" w:right="-5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Читательская грамотность</w:t>
            </w:r>
            <w:hyperlink r:id="rId7" w:history="1"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https://resh.edu.ru/subject/lesson/7859/</w:t>
              </w:r>
            </w:hyperlink>
            <w:r w:rsidRPr="00DE7F4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start/316107/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3E3F76" w:rsidRDefault="00442C0D" w:rsidP="00A171D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schoolcollection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A171D1" w:rsidRPr="003E3F76">
              <w:rPr>
                <w:rFonts w:ascii="Times New Roman" w:hAnsi="Times New Roman" w:cs="Times New Roman"/>
                <w:lang w:val="ru-RU"/>
              </w:rPr>
              <w:br/>
            </w:r>
            <w:hyperlink r:id="rId9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edsoo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A171D1" w:rsidRPr="006119DE" w:rsidTr="00DE7F49">
        <w:trPr>
          <w:trHeight w:hRule="exact" w:val="83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История географических открытий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DE7F49" w:rsidRDefault="00DE7F4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10" w:history="1"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DE7F4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DE7F4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DE7F4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DE7F4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Pr="00DE7F4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Pr="00DE7F4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/7861/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Pr="00DE7F4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/251636/</w:t>
              </w:r>
            </w:hyperlink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9C1EE5" w:rsidRDefault="00442C0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https://www.krugosvet.ru/</w:t>
              </w:r>
            </w:hyperlink>
          </w:p>
        </w:tc>
      </w:tr>
      <w:tr w:rsidR="00A171D1" w:rsidRPr="006119DE" w:rsidTr="006A4FD6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</w:tr>
      <w:tr w:rsidR="00A171D1" w:rsidRPr="006119DE" w:rsidTr="006A4FD6">
        <w:trPr>
          <w:trHeight w:hRule="exact" w:val="348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2. Изображения земной поверхности</w:t>
            </w:r>
          </w:p>
        </w:tc>
      </w:tr>
      <w:tr w:rsidR="00A171D1" w:rsidRPr="00B33200" w:rsidTr="00DE7F49">
        <w:trPr>
          <w:trHeight w:hRule="exact" w:val="8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Планы местности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DE7F49" w:rsidRDefault="00DE7F49" w:rsidP="00DE7F49">
            <w:pPr>
              <w:autoSpaceDE w:val="0"/>
              <w:autoSpaceDN w:val="0"/>
              <w:spacing w:before="78" w:after="0" w:line="245" w:lineRule="auto"/>
              <w:ind w:left="72" w:right="-5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12" w:history="1"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https://resh.edu.ru/subject/lesson/7865/start/316138/</w:t>
              </w:r>
            </w:hyperlink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3E3F76" w:rsidRDefault="00442C0D" w:rsidP="00A171D1">
            <w:pPr>
              <w:autoSpaceDE w:val="0"/>
              <w:autoSpaceDN w:val="0"/>
              <w:spacing w:before="78" w:after="0" w:line="245" w:lineRule="auto"/>
              <w:ind w:left="72" w:right="-141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wikipedia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org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A171D1" w:rsidRPr="003E3F76">
              <w:rPr>
                <w:rFonts w:ascii="Times New Roman" w:hAnsi="Times New Roman" w:cs="Times New Roman"/>
                <w:lang w:val="ru-RU"/>
              </w:rPr>
              <w:br/>
            </w:r>
            <w:hyperlink r:id="rId14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edsoo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A171D1" w:rsidRPr="00B33200" w:rsidTr="00DE7F49">
        <w:trPr>
          <w:trHeight w:hRule="exact" w:val="8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Географические карты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DE7F49" w:rsidRDefault="00DE7F49" w:rsidP="00DE7F49">
            <w:pPr>
              <w:autoSpaceDE w:val="0"/>
              <w:autoSpaceDN w:val="0"/>
              <w:spacing w:before="78" w:after="0" w:line="245" w:lineRule="auto"/>
              <w:ind w:left="72" w:right="-5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15" w:history="1"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https://resh.edu.ru/subject/lesson/7868/start/251294/</w:t>
              </w:r>
            </w:hyperlink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3E3F76" w:rsidRDefault="00442C0D" w:rsidP="00A171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wikipedia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org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A171D1" w:rsidRPr="003E3F76">
              <w:rPr>
                <w:rFonts w:ascii="Times New Roman" w:hAnsi="Times New Roman" w:cs="Times New Roman"/>
                <w:lang w:val="ru-RU"/>
              </w:rPr>
              <w:br/>
            </w:r>
            <w:hyperlink r:id="rId17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edsoo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A171D1" w:rsidRPr="006119DE" w:rsidTr="006A4FD6">
        <w:trPr>
          <w:trHeight w:hRule="exact" w:val="35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</w:tr>
      <w:tr w:rsidR="00A171D1" w:rsidRPr="00B33200" w:rsidTr="006A4FD6">
        <w:trPr>
          <w:trHeight w:hRule="exact" w:val="348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Раздел 3. Земля - планета Солнечной системы</w:t>
            </w:r>
          </w:p>
        </w:tc>
      </w:tr>
      <w:tr w:rsidR="00A171D1" w:rsidRPr="006119DE" w:rsidTr="00DE7F49">
        <w:trPr>
          <w:trHeight w:hRule="exact" w:val="87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Земля - планета Солнечной системы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DE7F49" w:rsidRDefault="00DE7F4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18" w:history="1"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https://resh.edu.ru/subject/lesson/7863/start/312771/</w:t>
              </w:r>
            </w:hyperlink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9C1EE5" w:rsidRDefault="00442C0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http://zemlj.ru/</w:t>
              </w:r>
            </w:hyperlink>
          </w:p>
        </w:tc>
      </w:tr>
      <w:tr w:rsidR="00A171D1" w:rsidRPr="006119DE" w:rsidTr="006A4FD6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</w:tr>
      <w:tr w:rsidR="00A171D1" w:rsidRPr="006119DE" w:rsidTr="006A4FD6">
        <w:trPr>
          <w:trHeight w:hRule="exact" w:val="348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4. Оболочки Земли</w:t>
            </w:r>
          </w:p>
        </w:tc>
      </w:tr>
      <w:tr w:rsidR="00A171D1" w:rsidRPr="006119DE" w:rsidTr="00DE7F49">
        <w:trPr>
          <w:trHeight w:hRule="exact" w:val="8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4.1.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Литосфера - каменная оболочка Земли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DE7F49" w:rsidRDefault="00DE7F4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Естественнонаучная грамотность</w:t>
            </w:r>
            <w:hyperlink r:id="rId20" w:history="1"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https://resh.edu.ru/subject/lesson/7872/start/312865/</w:t>
              </w:r>
            </w:hyperlink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9C1EE5" w:rsidRDefault="00442C0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http://zemlj.ru/</w:t>
              </w:r>
            </w:hyperlink>
          </w:p>
        </w:tc>
      </w:tr>
      <w:tr w:rsidR="00A171D1" w:rsidRPr="006119DE" w:rsidTr="006A4FD6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</w:tr>
      <w:tr w:rsidR="00A171D1" w:rsidRPr="006119DE" w:rsidTr="006A4FD6">
        <w:trPr>
          <w:trHeight w:hRule="exact" w:val="348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5. Заключение</w:t>
            </w:r>
          </w:p>
        </w:tc>
      </w:tr>
      <w:tr w:rsidR="00A171D1" w:rsidRPr="006119DE" w:rsidTr="00DE7F49">
        <w:trPr>
          <w:trHeight w:hRule="exact" w:val="86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5.1.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Практикум «Сезонные изменения в природе своей местности»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12052E" w:rsidRDefault="00555C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Естественнонаучная грамотность</w:t>
            </w:r>
            <w:r w:rsidR="0012052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– наблюдение и описание природных явлений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9C1EE5" w:rsidRDefault="00442C0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https://ru.wikipedia.org/</w:t>
              </w:r>
            </w:hyperlink>
          </w:p>
        </w:tc>
      </w:tr>
      <w:tr w:rsidR="00A171D1" w:rsidRPr="006119DE" w:rsidTr="006A4FD6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Итого по разделу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</w:tr>
      <w:tr w:rsidR="00A171D1" w:rsidRPr="006119DE" w:rsidTr="006A4FD6">
        <w:trPr>
          <w:trHeight w:hRule="exact" w:val="35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Резервное время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rPr>
                <w:rFonts w:ascii="Times New Roman" w:hAnsi="Times New Roman" w:cs="Times New Roman"/>
              </w:rPr>
            </w:pPr>
          </w:p>
        </w:tc>
      </w:tr>
      <w:tr w:rsidR="00A171D1" w:rsidRPr="006119DE" w:rsidTr="006A4FD6">
        <w:trPr>
          <w:trHeight w:hRule="exact" w:val="348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1D1" w:rsidRPr="006119DE" w:rsidRDefault="00A171D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983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D1" w:rsidRPr="006119DE" w:rsidRDefault="00A171D1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11</w:t>
            </w:r>
          </w:p>
        </w:tc>
      </w:tr>
    </w:tbl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 w:rsidP="00F60A2A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645983" w:rsidRPr="00A171D1" w:rsidRDefault="00645983" w:rsidP="00645983">
      <w:pPr>
        <w:widowControl w:val="0"/>
        <w:autoSpaceDE w:val="0"/>
        <w:autoSpaceDN w:val="0"/>
        <w:spacing w:before="60" w:after="0" w:line="240" w:lineRule="auto"/>
        <w:ind w:left="526" w:firstLine="567"/>
        <w:jc w:val="right"/>
        <w:rPr>
          <w:rFonts w:ascii="Times New Roman" w:eastAsia="Times New Roman" w:hAnsi="Times New Roman" w:cs="Times New Roman"/>
          <w:lang w:val="ru-RU"/>
        </w:rPr>
      </w:pPr>
      <w:r w:rsidRPr="00A171D1">
        <w:rPr>
          <w:rFonts w:ascii="Times New Roman" w:eastAsia="Times New Roman" w:hAnsi="Times New Roman" w:cs="Times New Roman"/>
          <w:lang w:val="ru-RU"/>
        </w:rPr>
        <w:t>Приложение к рабочей программе по предмету «</w:t>
      </w:r>
      <w:r>
        <w:rPr>
          <w:rFonts w:ascii="Times New Roman" w:eastAsia="Times New Roman" w:hAnsi="Times New Roman" w:cs="Times New Roman"/>
          <w:lang w:val="ru-RU"/>
        </w:rPr>
        <w:t>География</w:t>
      </w:r>
      <w:r w:rsidRPr="00A171D1">
        <w:rPr>
          <w:rFonts w:ascii="Times New Roman" w:eastAsia="Times New Roman" w:hAnsi="Times New Roman" w:cs="Times New Roman"/>
          <w:lang w:val="ru-RU"/>
        </w:rPr>
        <w:t>»</w:t>
      </w:r>
    </w:p>
    <w:p w:rsidR="00645983" w:rsidRPr="00A171D1" w:rsidRDefault="00645983" w:rsidP="00645983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lang w:val="ru-RU" w:eastAsia="ru-RU"/>
        </w:rPr>
      </w:pP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Рассмотрено на методическом объединении           Принято на Педагогическом совете ОУ                                             </w:t>
      </w:r>
      <w:proofErr w:type="gramStart"/>
      <w:r w:rsidRPr="00A171D1">
        <w:rPr>
          <w:rFonts w:ascii="Times New Roman" w:eastAsia="Times New Roman" w:hAnsi="Times New Roman" w:cs="Times New Roman"/>
          <w:bCs/>
          <w:lang w:val="ru-RU" w:eastAsia="ru-RU"/>
        </w:rPr>
        <w:t>Утверждена</w:t>
      </w:r>
      <w:proofErr w:type="gramEnd"/>
      <w:r w:rsidRPr="00A171D1">
        <w:rPr>
          <w:rFonts w:ascii="Times New Roman" w:eastAsia="Times New Roman" w:hAnsi="Times New Roman" w:cs="Times New Roman"/>
          <w:bCs/>
          <w:lang w:val="ru-RU" w:eastAsia="ru-RU"/>
        </w:rPr>
        <w:t>:</w:t>
      </w: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Протокол </w:t>
      </w:r>
      <w:r>
        <w:rPr>
          <w:rFonts w:ascii="Times New Roman" w:eastAsia="Calibri" w:hAnsi="Times New Roman" w:cs="Times New Roman"/>
          <w:lang w:val="ru-RU" w:eastAsia="ru-RU"/>
        </w:rPr>
        <w:t>№1 от 30.08.2022</w:t>
      </w:r>
      <w:r w:rsidRPr="00A171D1">
        <w:rPr>
          <w:rFonts w:ascii="Times New Roman" w:eastAsia="Calibri" w:hAnsi="Times New Roman" w:cs="Times New Roman"/>
          <w:lang w:val="ru-RU" w:eastAsia="ru-RU"/>
        </w:rPr>
        <w:t xml:space="preserve">г.                                    </w:t>
      </w: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Протокол </w:t>
      </w:r>
      <w:r>
        <w:rPr>
          <w:rFonts w:ascii="Times New Roman" w:eastAsia="Calibri" w:hAnsi="Times New Roman" w:cs="Times New Roman"/>
          <w:lang w:val="ru-RU" w:eastAsia="ru-RU"/>
        </w:rPr>
        <w:t>№1 от 30.08.2022</w:t>
      </w:r>
      <w:r w:rsidRPr="00A171D1">
        <w:rPr>
          <w:rFonts w:ascii="Times New Roman" w:eastAsia="Calibri" w:hAnsi="Times New Roman" w:cs="Times New Roman"/>
          <w:lang w:val="ru-RU" w:eastAsia="ru-RU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bCs/>
          <w:lang w:val="ru-RU" w:eastAsia="ru-RU"/>
        </w:rPr>
        <w:t>Приказ № 548</w:t>
      </w: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-о </w:t>
      </w:r>
      <w:r>
        <w:rPr>
          <w:rFonts w:ascii="Times New Roman" w:eastAsia="Calibri" w:hAnsi="Times New Roman" w:cs="Times New Roman"/>
          <w:lang w:val="ru-RU" w:eastAsia="ru-RU"/>
        </w:rPr>
        <w:t>от 30.08.2022</w:t>
      </w: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171D1">
        <w:rPr>
          <w:rFonts w:ascii="Times New Roman" w:eastAsia="Times New Roman" w:hAnsi="Times New Roman" w:cs="Times New Roman"/>
          <w:b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lang w:val="ru-RU" w:eastAsia="ru-RU"/>
        </w:rPr>
        <w:t>ЕМАТИЧЕСКОЕ ПЛАНИРОВАНИЕ на 2022-2023</w:t>
      </w:r>
      <w:r w:rsidRPr="00A171D1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645983" w:rsidRPr="00A171D1" w:rsidRDefault="00645983" w:rsidP="0064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Учебный предмет: </w:t>
      </w:r>
      <w:r w:rsidRPr="00A171D1">
        <w:rPr>
          <w:rFonts w:ascii="Times New Roman" w:eastAsia="Times New Roman" w:hAnsi="Times New Roman" w:cs="Times New Roman"/>
          <w:b/>
          <w:lang w:val="ru-RU" w:eastAsia="ru-RU"/>
        </w:rPr>
        <w:t>География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Учитель: Бойко Светлана Степановна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Класс: 6</w:t>
      </w:r>
    </w:p>
    <w:p w:rsidR="00645983" w:rsidRPr="00A171D1" w:rsidRDefault="00645983" w:rsidP="0064598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645983" w:rsidRPr="00A171D1" w:rsidRDefault="00645983" w:rsidP="0064598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Общее количество часов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на предмет по учебному плану 34 часа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Из них </w:t>
      </w:r>
      <w:proofErr w:type="gramStart"/>
      <w:r w:rsidRPr="00A171D1">
        <w:rPr>
          <w:rFonts w:ascii="Times New Roman" w:eastAsia="Times New Roman" w:hAnsi="Times New Roman" w:cs="Times New Roman"/>
          <w:lang w:val="ru-RU" w:eastAsia="ru-RU"/>
        </w:rPr>
        <w:t>на</w:t>
      </w:r>
      <w:proofErr w:type="gramEnd"/>
      <w:r w:rsidRPr="00A171D1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 четверть  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8 </w:t>
      </w:r>
      <w:r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2 четверть    7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часов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3 четверть   11</w:t>
      </w:r>
      <w:r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4 четверть  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 7 </w:t>
      </w:r>
      <w:r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По 1 часу в </w:t>
      </w:r>
      <w:r>
        <w:rPr>
          <w:rFonts w:ascii="Times New Roman" w:eastAsia="Times New Roman" w:hAnsi="Times New Roman" w:cs="Times New Roman"/>
          <w:lang w:val="ru-RU" w:eastAsia="ru-RU"/>
        </w:rPr>
        <w:t>неделю. Всего учебных недель - 34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на практические работы  7 часов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контрольные работы 3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часа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645983" w:rsidRPr="00445C0E" w:rsidRDefault="00645983" w:rsidP="00645983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445C0E">
        <w:rPr>
          <w:rFonts w:ascii="Times New Roman" w:eastAsia="Calibri" w:hAnsi="Times New Roman" w:cs="Times New Roman"/>
          <w:lang w:val="ru-RU"/>
        </w:rPr>
        <w:t xml:space="preserve">Составлено в соответствии с примерной программой по географии основного общего образования 5-9 класса 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645983" w:rsidRPr="00A171D1" w:rsidRDefault="00645983" w:rsidP="00645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Учебник: География: Землеведение: 5-6 классы: учебник/ О.А. Климанова, В.В. Климанов, Э.В. Ким и др.; под ред. О.А. Климановой. – М.: Дрофа, 2019. – 272с.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F60A2A" w:rsidRDefault="00645983" w:rsidP="00645983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Методическое пособие: География. 5 класс. Методическое пособие (И. И. Баринова, Т. А. Карташева) опубликовано на сайте </w:t>
      </w:r>
      <w:hyperlink r:id="rId23" w:history="1">
        <w:r w:rsidRPr="00A171D1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www.drofa.ru/</w:t>
        </w:r>
      </w:hyperlink>
    </w:p>
    <w:p w:rsidR="00F60A2A" w:rsidRDefault="00F60A2A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0A2A" w:rsidRDefault="00F60A2A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A91630" w:rsidRPr="006119DE" w:rsidRDefault="006119DE">
      <w:pPr>
        <w:autoSpaceDE w:val="0"/>
        <w:autoSpaceDN w:val="0"/>
        <w:spacing w:before="186" w:after="94" w:line="233" w:lineRule="auto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</w:rPr>
        <w:t>6 КЛАСС</w:t>
      </w:r>
    </w:p>
    <w:tbl>
      <w:tblPr>
        <w:tblW w:w="14742" w:type="dxa"/>
        <w:tblInd w:w="714" w:type="dxa"/>
        <w:tblLayout w:type="fixed"/>
        <w:tblLook w:val="04A0"/>
      </w:tblPr>
      <w:tblGrid>
        <w:gridCol w:w="396"/>
        <w:gridCol w:w="2723"/>
        <w:gridCol w:w="850"/>
        <w:gridCol w:w="993"/>
        <w:gridCol w:w="708"/>
        <w:gridCol w:w="3537"/>
        <w:gridCol w:w="5535"/>
      </w:tblGrid>
      <w:tr w:rsidR="0054592F" w:rsidRPr="006119DE" w:rsidTr="006A4FD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 w:rsidP="0054592F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Количествочасов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92F" w:rsidRPr="006119DE" w:rsidRDefault="0054592F" w:rsidP="0054592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Функциональная грамотность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 (цифровые) образовательныересурсы</w:t>
            </w:r>
          </w:p>
        </w:tc>
      </w:tr>
      <w:tr w:rsidR="0054592F" w:rsidRPr="006119DE" w:rsidTr="006A4FD6">
        <w:trPr>
          <w:trHeight w:hRule="exact" w:val="872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 w:rsidP="0054592F">
            <w:pPr>
              <w:ind w:left="-114" w:firstLine="114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</w:tr>
      <w:tr w:rsidR="0054592F" w:rsidRPr="006119DE" w:rsidTr="006A4FD6">
        <w:trPr>
          <w:trHeight w:hRule="exact" w:val="328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1. Оболочки Земли</w:t>
            </w:r>
          </w:p>
        </w:tc>
      </w:tr>
      <w:tr w:rsidR="0054592F" w:rsidRPr="00B33200" w:rsidTr="006A4FD6">
        <w:trPr>
          <w:trHeight w:hRule="exact" w:val="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Гидросфера — водная оболочка Земли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555CC9" w:rsidRDefault="00555CC9" w:rsidP="00555CC9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Читательская грамотность </w:t>
            </w:r>
            <w:hyperlink r:id="rId24" w:history="1"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https://resh.edu.ru/subject/lesson/7184/start/296857/</w:t>
              </w:r>
            </w:hyperlink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3E3F76" w:rsidRDefault="00442C0D" w:rsidP="00B0725E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/7184/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/296857/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/7183/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/251760/</w:t>
              </w:r>
            </w:hyperlink>
            <w:hyperlink r:id="rId26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/7185/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/252196/</w:t>
              </w:r>
            </w:hyperlink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/7186/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/251822/ 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/7187/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/252165/ 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/7188/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/252134/</w:t>
            </w:r>
          </w:p>
        </w:tc>
      </w:tr>
      <w:tr w:rsidR="0054592F" w:rsidRPr="00B33200" w:rsidTr="00555CC9">
        <w:trPr>
          <w:trHeight w:hRule="exact" w:val="8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Атмосфера —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воздушная оболочка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555CC9" w:rsidRDefault="00555CC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Читательская грамотность </w:t>
            </w:r>
            <w:hyperlink r:id="rId27" w:history="1"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https://resh.edu.ru/subject/lesson/7189/start/290759/</w:t>
              </w:r>
            </w:hyperlink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3E3F76" w:rsidRDefault="00442C0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/7189/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/290759/</w:t>
              </w:r>
            </w:hyperlink>
            <w:hyperlink r:id="rId29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/7190/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/308271/</w:t>
              </w:r>
            </w:hyperlink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/7191/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/308303/ 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/7192/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/313965/ 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/7182/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/252008/ 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/7193/</w:t>
            </w:r>
            <w:r w:rsidR="0054592F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54592F" w:rsidRPr="003E3F7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/251977/</w:t>
            </w:r>
          </w:p>
        </w:tc>
      </w:tr>
      <w:tr w:rsidR="0054592F" w:rsidRPr="00B33200" w:rsidTr="00555CC9">
        <w:trPr>
          <w:trHeight w:hRule="exact" w:val="8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Биосфера — оболочка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592F" w:rsidRPr="00555CC9" w:rsidRDefault="00555C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Читательская грамотность </w:t>
            </w:r>
            <w:hyperlink r:id="rId30" w:history="1"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/7181/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/308334/</w:t>
              </w:r>
            </w:hyperlink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3E3F76" w:rsidRDefault="00442C0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/7181/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/308334/</w:t>
              </w:r>
            </w:hyperlink>
            <w:hyperlink r:id="rId32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/7180/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/251946/</w:t>
              </w:r>
            </w:hyperlink>
            <w:hyperlink r:id="rId33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/7179/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/251915/</w:t>
              </w:r>
            </w:hyperlink>
          </w:p>
        </w:tc>
      </w:tr>
      <w:tr w:rsidR="0054592F" w:rsidRPr="006119DE" w:rsidTr="006A4FD6">
        <w:trPr>
          <w:trHeight w:hRule="exact" w:val="350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25</w:t>
            </w:r>
          </w:p>
        </w:tc>
        <w:tc>
          <w:tcPr>
            <w:tcW w:w="10773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</w:tr>
      <w:tr w:rsidR="0054592F" w:rsidRPr="006119DE" w:rsidTr="006A4FD6">
        <w:trPr>
          <w:trHeight w:hRule="exact" w:val="348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2. Заключение</w:t>
            </w:r>
          </w:p>
        </w:tc>
      </w:tr>
      <w:tr w:rsidR="0054592F" w:rsidRPr="00B33200" w:rsidTr="00555CC9">
        <w:trPr>
          <w:trHeight w:hRule="exact" w:val="8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Природно-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территориальные комплексы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555CC9" w:rsidRDefault="00555C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34" w:history="1"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/7195/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/308365/</w:t>
              </w:r>
            </w:hyperlink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3E3F76" w:rsidRDefault="00442C0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/7194/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/313997/</w:t>
              </w:r>
            </w:hyperlink>
            <w:hyperlink r:id="rId36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/7195/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/308365/</w:t>
              </w:r>
            </w:hyperlink>
          </w:p>
        </w:tc>
      </w:tr>
      <w:tr w:rsidR="0054592F" w:rsidRPr="006119DE" w:rsidTr="006A4FD6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</w:tr>
      <w:tr w:rsidR="0054592F" w:rsidRPr="006119DE" w:rsidTr="006A4FD6">
        <w:trPr>
          <w:trHeight w:hRule="exact" w:val="3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Резервноевремя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</w:tr>
      <w:tr w:rsidR="0054592F" w:rsidRPr="006119DE" w:rsidTr="006A4FD6">
        <w:trPr>
          <w:trHeight w:hRule="exact" w:val="71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 w:rsidP="006A4FD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rPr>
                <w:rFonts w:ascii="Times New Roman" w:hAnsi="Times New Roman" w:cs="Times New Roman"/>
              </w:rPr>
            </w:pPr>
          </w:p>
        </w:tc>
      </w:tr>
    </w:tbl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 w:rsidP="00B42AD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 w:rsidP="00B42AD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 w:rsidP="00B42AD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645983" w:rsidRPr="00A171D1" w:rsidRDefault="00645983" w:rsidP="00645983">
      <w:pPr>
        <w:widowControl w:val="0"/>
        <w:autoSpaceDE w:val="0"/>
        <w:autoSpaceDN w:val="0"/>
        <w:spacing w:before="60" w:after="0" w:line="240" w:lineRule="auto"/>
        <w:ind w:left="526" w:firstLine="567"/>
        <w:jc w:val="right"/>
        <w:rPr>
          <w:rFonts w:ascii="Times New Roman" w:eastAsia="Times New Roman" w:hAnsi="Times New Roman" w:cs="Times New Roman"/>
          <w:lang w:val="ru-RU"/>
        </w:rPr>
      </w:pPr>
      <w:r w:rsidRPr="00A171D1">
        <w:rPr>
          <w:rFonts w:ascii="Times New Roman" w:eastAsia="Times New Roman" w:hAnsi="Times New Roman" w:cs="Times New Roman"/>
          <w:lang w:val="ru-RU"/>
        </w:rPr>
        <w:t>Приложение к рабочей программе по предмету «</w:t>
      </w:r>
      <w:r>
        <w:rPr>
          <w:rFonts w:ascii="Times New Roman" w:eastAsia="Times New Roman" w:hAnsi="Times New Roman" w:cs="Times New Roman"/>
          <w:lang w:val="ru-RU"/>
        </w:rPr>
        <w:t>География</w:t>
      </w:r>
      <w:r w:rsidRPr="00A171D1">
        <w:rPr>
          <w:rFonts w:ascii="Times New Roman" w:eastAsia="Times New Roman" w:hAnsi="Times New Roman" w:cs="Times New Roman"/>
          <w:lang w:val="ru-RU"/>
        </w:rPr>
        <w:t>»</w:t>
      </w:r>
    </w:p>
    <w:p w:rsidR="00645983" w:rsidRPr="00A171D1" w:rsidRDefault="00645983" w:rsidP="00645983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lang w:val="ru-RU" w:eastAsia="ru-RU"/>
        </w:rPr>
      </w:pP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Рассмотрено на методическом объединении           Принято на Педагогическом совете ОУ                                             </w:t>
      </w:r>
      <w:proofErr w:type="gramStart"/>
      <w:r w:rsidRPr="00A171D1">
        <w:rPr>
          <w:rFonts w:ascii="Times New Roman" w:eastAsia="Times New Roman" w:hAnsi="Times New Roman" w:cs="Times New Roman"/>
          <w:bCs/>
          <w:lang w:val="ru-RU" w:eastAsia="ru-RU"/>
        </w:rPr>
        <w:t>Утверждена</w:t>
      </w:r>
      <w:proofErr w:type="gramEnd"/>
      <w:r w:rsidRPr="00A171D1">
        <w:rPr>
          <w:rFonts w:ascii="Times New Roman" w:eastAsia="Times New Roman" w:hAnsi="Times New Roman" w:cs="Times New Roman"/>
          <w:bCs/>
          <w:lang w:val="ru-RU" w:eastAsia="ru-RU"/>
        </w:rPr>
        <w:t>:</w:t>
      </w: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Протокол </w:t>
      </w:r>
      <w:r>
        <w:rPr>
          <w:rFonts w:ascii="Times New Roman" w:eastAsia="Calibri" w:hAnsi="Times New Roman" w:cs="Times New Roman"/>
          <w:lang w:val="ru-RU" w:eastAsia="ru-RU"/>
        </w:rPr>
        <w:t>№1 от 30.08.2022</w:t>
      </w:r>
      <w:r w:rsidRPr="00A171D1">
        <w:rPr>
          <w:rFonts w:ascii="Times New Roman" w:eastAsia="Calibri" w:hAnsi="Times New Roman" w:cs="Times New Roman"/>
          <w:lang w:val="ru-RU" w:eastAsia="ru-RU"/>
        </w:rPr>
        <w:t xml:space="preserve">г.                                    </w:t>
      </w: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Протокол </w:t>
      </w:r>
      <w:r>
        <w:rPr>
          <w:rFonts w:ascii="Times New Roman" w:eastAsia="Calibri" w:hAnsi="Times New Roman" w:cs="Times New Roman"/>
          <w:lang w:val="ru-RU" w:eastAsia="ru-RU"/>
        </w:rPr>
        <w:t>№1 от 30.08.2022</w:t>
      </w:r>
      <w:r w:rsidRPr="00A171D1">
        <w:rPr>
          <w:rFonts w:ascii="Times New Roman" w:eastAsia="Calibri" w:hAnsi="Times New Roman" w:cs="Times New Roman"/>
          <w:lang w:val="ru-RU" w:eastAsia="ru-RU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bCs/>
          <w:lang w:val="ru-RU" w:eastAsia="ru-RU"/>
        </w:rPr>
        <w:t>Приказ № 548</w:t>
      </w: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-о </w:t>
      </w:r>
      <w:r>
        <w:rPr>
          <w:rFonts w:ascii="Times New Roman" w:eastAsia="Calibri" w:hAnsi="Times New Roman" w:cs="Times New Roman"/>
          <w:lang w:val="ru-RU" w:eastAsia="ru-RU"/>
        </w:rPr>
        <w:t>от 30.08.2022</w:t>
      </w: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645983" w:rsidRPr="00A171D1" w:rsidRDefault="00645983" w:rsidP="0064598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171D1">
        <w:rPr>
          <w:rFonts w:ascii="Times New Roman" w:eastAsia="Times New Roman" w:hAnsi="Times New Roman" w:cs="Times New Roman"/>
          <w:b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lang w:val="ru-RU" w:eastAsia="ru-RU"/>
        </w:rPr>
        <w:t>ЕМАТИЧЕСКОЕ ПЛАНИРОВАНИЕ на 2022-2023</w:t>
      </w:r>
      <w:r w:rsidRPr="00A171D1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645983" w:rsidRPr="00A171D1" w:rsidRDefault="00645983" w:rsidP="0064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Учебный предмет: </w:t>
      </w:r>
      <w:r w:rsidRPr="00A171D1">
        <w:rPr>
          <w:rFonts w:ascii="Times New Roman" w:eastAsia="Times New Roman" w:hAnsi="Times New Roman" w:cs="Times New Roman"/>
          <w:b/>
          <w:lang w:val="ru-RU" w:eastAsia="ru-RU"/>
        </w:rPr>
        <w:t>География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Учитель: Бойко Светлана Степановна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Класс: 7</w:t>
      </w:r>
    </w:p>
    <w:p w:rsidR="00645983" w:rsidRPr="00A171D1" w:rsidRDefault="00645983" w:rsidP="0064598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645983" w:rsidRPr="00A171D1" w:rsidRDefault="00645983" w:rsidP="0064598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Общее количество часов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на предмет по учебному плану 34 часа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Из них </w:t>
      </w:r>
      <w:proofErr w:type="gramStart"/>
      <w:r w:rsidRPr="00A171D1">
        <w:rPr>
          <w:rFonts w:ascii="Times New Roman" w:eastAsia="Times New Roman" w:hAnsi="Times New Roman" w:cs="Times New Roman"/>
          <w:lang w:val="ru-RU" w:eastAsia="ru-RU"/>
        </w:rPr>
        <w:t>на</w:t>
      </w:r>
      <w:proofErr w:type="gramEnd"/>
      <w:r w:rsidRPr="00A171D1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 четверть  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16 </w:t>
      </w:r>
      <w:r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2 четверть    14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часов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3 четверть   22 часа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4 четверть  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14 </w:t>
      </w:r>
      <w:r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По 1 часу в </w:t>
      </w:r>
      <w:r>
        <w:rPr>
          <w:rFonts w:ascii="Times New Roman" w:eastAsia="Times New Roman" w:hAnsi="Times New Roman" w:cs="Times New Roman"/>
          <w:lang w:val="ru-RU" w:eastAsia="ru-RU"/>
        </w:rPr>
        <w:t>неделю. Всего учебных недель - 34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на практические работы  19 часов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контрольные работы 3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часа</w:t>
      </w: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645983" w:rsidRPr="00445C0E" w:rsidRDefault="00645983" w:rsidP="00645983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445C0E">
        <w:rPr>
          <w:rFonts w:ascii="Times New Roman" w:eastAsia="Calibri" w:hAnsi="Times New Roman" w:cs="Times New Roman"/>
          <w:lang w:val="ru-RU"/>
        </w:rPr>
        <w:t xml:space="preserve">Составлено в соответствии с примерной программой по географии основного общего образования 5-9 класса </w:t>
      </w:r>
    </w:p>
    <w:p w:rsidR="00645983" w:rsidRPr="00B42AD2" w:rsidRDefault="00645983" w:rsidP="00645983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645983" w:rsidRPr="00B42AD2" w:rsidRDefault="00645983" w:rsidP="00645983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B42AD2">
        <w:rPr>
          <w:rFonts w:ascii="Times New Roman" w:eastAsia="Calibri" w:hAnsi="Times New Roman" w:cs="Times New Roman"/>
          <w:lang w:val="ru-RU"/>
        </w:rPr>
        <w:t xml:space="preserve">Учебник: География: Страноведение: 7 класс: учебник / О.А. Климанова, В.В. Климанов, Э.В. Ким, В.И. Сиротин – М.: Дрофа, 2019. – 320 </w:t>
      </w:r>
      <w:proofErr w:type="gramStart"/>
      <w:r w:rsidRPr="00B42AD2">
        <w:rPr>
          <w:rFonts w:ascii="Times New Roman" w:eastAsia="Calibri" w:hAnsi="Times New Roman" w:cs="Times New Roman"/>
          <w:lang w:val="ru-RU"/>
        </w:rPr>
        <w:t>с</w:t>
      </w:r>
      <w:proofErr w:type="gramEnd"/>
      <w:r w:rsidRPr="00B42AD2">
        <w:rPr>
          <w:rFonts w:ascii="Times New Roman" w:eastAsia="Calibri" w:hAnsi="Times New Roman" w:cs="Times New Roman"/>
          <w:lang w:val="ru-RU"/>
        </w:rPr>
        <w:t>.</w:t>
      </w:r>
    </w:p>
    <w:p w:rsidR="00645983" w:rsidRPr="00B42AD2" w:rsidRDefault="00645983" w:rsidP="00645983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B42AD2">
        <w:rPr>
          <w:rFonts w:ascii="Times New Roman" w:eastAsia="Calibri" w:hAnsi="Times New Roman" w:cs="Times New Roman"/>
          <w:lang w:val="ru-RU"/>
        </w:rPr>
        <w:t xml:space="preserve">Методическое пособие: И.В. Душина. </w:t>
      </w:r>
      <w:proofErr w:type="gramStart"/>
      <w:r w:rsidRPr="00B42AD2">
        <w:rPr>
          <w:rFonts w:ascii="Times New Roman" w:eastAsia="Calibri" w:hAnsi="Times New Roman" w:cs="Times New Roman"/>
          <w:lang w:val="ru-RU"/>
        </w:rPr>
        <w:t>C</w:t>
      </w:r>
      <w:proofErr w:type="gramEnd"/>
      <w:r w:rsidRPr="00B42AD2">
        <w:rPr>
          <w:rFonts w:ascii="Times New Roman" w:eastAsia="Calibri" w:hAnsi="Times New Roman" w:cs="Times New Roman"/>
          <w:lang w:val="ru-RU"/>
        </w:rPr>
        <w:t>ценарии уроков География Материки, океаны, народы и страны Страноведение. 7 класс. М.: Вентана-Граф 2007.</w:t>
      </w:r>
    </w:p>
    <w:p w:rsidR="00645983" w:rsidRPr="00B42AD2" w:rsidRDefault="00645983" w:rsidP="00645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45983" w:rsidRPr="00A171D1" w:rsidRDefault="00645983" w:rsidP="0064598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42AD2" w:rsidRPr="00B42AD2" w:rsidRDefault="00B42AD2" w:rsidP="00B42A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42AD2" w:rsidRPr="00A171D1" w:rsidRDefault="00B42AD2" w:rsidP="00B42AD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42AD2" w:rsidRDefault="00B42AD2" w:rsidP="00B42AD2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A91630" w:rsidRPr="006119DE" w:rsidRDefault="006119DE">
      <w:pPr>
        <w:autoSpaceDE w:val="0"/>
        <w:autoSpaceDN w:val="0"/>
        <w:spacing w:before="188" w:after="92" w:line="233" w:lineRule="auto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</w:rPr>
        <w:t>7 КЛАСС</w:t>
      </w:r>
    </w:p>
    <w:tbl>
      <w:tblPr>
        <w:tblW w:w="14742" w:type="dxa"/>
        <w:tblInd w:w="714" w:type="dxa"/>
        <w:tblLayout w:type="fixed"/>
        <w:tblLook w:val="06A0"/>
      </w:tblPr>
      <w:tblGrid>
        <w:gridCol w:w="395"/>
        <w:gridCol w:w="2724"/>
        <w:gridCol w:w="850"/>
        <w:gridCol w:w="984"/>
        <w:gridCol w:w="8"/>
        <w:gridCol w:w="709"/>
        <w:gridCol w:w="3537"/>
        <w:gridCol w:w="5535"/>
      </w:tblGrid>
      <w:tr w:rsidR="008F7440" w:rsidRPr="006119DE" w:rsidTr="006A4FD6">
        <w:trPr>
          <w:trHeight w:hRule="exact" w:val="348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440" w:rsidRPr="006119DE" w:rsidRDefault="008F744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440" w:rsidRPr="006119DE" w:rsidRDefault="008F7440" w:rsidP="0054592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440" w:rsidRPr="006119DE" w:rsidRDefault="008F744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Количествочасов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440" w:rsidRPr="006119DE" w:rsidRDefault="008F744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Функциональная грамотность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440" w:rsidRPr="006119DE" w:rsidRDefault="008F744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 (цифровые) образовательныересурсы</w:t>
            </w:r>
          </w:p>
        </w:tc>
      </w:tr>
      <w:tr w:rsidR="008F7440" w:rsidRPr="006119DE" w:rsidTr="00555CC9">
        <w:trPr>
          <w:trHeight w:hRule="exact" w:val="1092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40" w:rsidRPr="006119DE" w:rsidRDefault="008F7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40" w:rsidRPr="006119DE" w:rsidRDefault="008F7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7440" w:rsidRPr="006119DE" w:rsidRDefault="008F744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440" w:rsidRPr="006119DE" w:rsidRDefault="008F7440" w:rsidP="008F744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7440" w:rsidRPr="006119DE" w:rsidRDefault="008F7440" w:rsidP="008F744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40" w:rsidRPr="006119DE" w:rsidRDefault="008F7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40" w:rsidRPr="006119DE" w:rsidRDefault="008F7440">
            <w:pPr>
              <w:rPr>
                <w:rFonts w:ascii="Times New Roman" w:hAnsi="Times New Roman" w:cs="Times New Roman"/>
              </w:rPr>
            </w:pPr>
          </w:p>
        </w:tc>
      </w:tr>
      <w:tr w:rsidR="00B0725E" w:rsidRPr="00B33200" w:rsidTr="006A4FD6">
        <w:trPr>
          <w:trHeight w:hRule="exact" w:val="348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25E" w:rsidRPr="006119DE" w:rsidRDefault="00B072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Раздел 1. Главные закономерности природы Земли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25E" w:rsidRPr="006119DE" w:rsidRDefault="00B0725E" w:rsidP="00B0725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25E" w:rsidRPr="006119DE" w:rsidRDefault="00B0725E" w:rsidP="00B0725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25E" w:rsidRPr="006119DE" w:rsidRDefault="00B0725E" w:rsidP="00B0725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25E" w:rsidRPr="006119DE" w:rsidRDefault="00B0725E" w:rsidP="00B0725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592F" w:rsidRPr="00B33200" w:rsidTr="00555CC9">
        <w:trPr>
          <w:trHeight w:hRule="exact" w:val="85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Географическая оболочка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6119DE" w:rsidRDefault="0054592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F" w:rsidRPr="00555CC9" w:rsidRDefault="00555C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Читательская грамотность </w:t>
            </w:r>
            <w:hyperlink r:id="rId37" w:history="1"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/1501/</w:t>
              </w:r>
              <w:r w:rsidRPr="003E6C51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Pr="00555CC9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592F" w:rsidRPr="003E3F76" w:rsidRDefault="00442C0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geography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atlas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item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f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00/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00/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z</w:t>
              </w:r>
              <w:r w:rsidR="009C1EE5" w:rsidRPr="003E3F76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0000000/</w:t>
              </w:r>
            </w:hyperlink>
          </w:p>
        </w:tc>
      </w:tr>
      <w:tr w:rsidR="0018427F" w:rsidRPr="006119DE" w:rsidTr="00555CC9">
        <w:trPr>
          <w:trHeight w:hRule="exact" w:val="71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7F" w:rsidRPr="006119DE" w:rsidRDefault="0018427F" w:rsidP="005C101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7F" w:rsidRPr="006119DE" w:rsidRDefault="0018427F" w:rsidP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Литосфера и рельефЗемли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7F" w:rsidRPr="006119DE" w:rsidRDefault="0018427F" w:rsidP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8427F" w:rsidRPr="006119DE" w:rsidRDefault="0018427F" w:rsidP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7F" w:rsidRPr="006119DE" w:rsidRDefault="0018427F" w:rsidP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7F" w:rsidRPr="006119DE" w:rsidRDefault="0018427F" w:rsidP="005C1018">
            <w:pPr>
              <w:autoSpaceDE w:val="0"/>
              <w:autoSpaceDN w:val="0"/>
              <w:spacing w:before="76" w:after="0" w:line="254" w:lineRule="auto"/>
              <w:ind w:left="72" w:right="6048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7F" w:rsidRPr="009C1EE5" w:rsidRDefault="00442C0D" w:rsidP="001842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39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https://resh.edu.ru/subject/lesson/446/</w:t>
              </w:r>
            </w:hyperlink>
          </w:p>
        </w:tc>
      </w:tr>
      <w:tr w:rsidR="0018427F" w:rsidRPr="006119DE" w:rsidTr="0018427F">
        <w:trPr>
          <w:trHeight w:hRule="exact" w:val="199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7F" w:rsidRPr="006119DE" w:rsidRDefault="0018427F" w:rsidP="005C101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7F" w:rsidRPr="006119DE" w:rsidRDefault="0018427F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Атмосфера и климатыЗемли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7F" w:rsidRPr="006119DE" w:rsidRDefault="0018427F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8427F" w:rsidRPr="006119DE" w:rsidRDefault="0018427F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7F" w:rsidRPr="006119DE" w:rsidRDefault="0018427F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7F" w:rsidRPr="0012052E" w:rsidRDefault="0012052E" w:rsidP="0012052E">
            <w:pPr>
              <w:pStyle w:val="a9"/>
              <w:rPr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40" w:history="1">
              <w:r w:rsidRPr="00C25F78">
                <w:rPr>
                  <w:rStyle w:val="aff9"/>
                  <w:w w:val="97"/>
                </w:rPr>
                <w:t>https</w:t>
              </w:r>
              <w:r w:rsidRPr="0012052E">
                <w:rPr>
                  <w:rStyle w:val="aff9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w w:val="97"/>
                </w:rPr>
                <w:t>resh</w:t>
              </w:r>
              <w:r w:rsidRPr="0012052E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edu</w:t>
              </w:r>
              <w:r w:rsidRPr="0012052E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ru</w:t>
              </w:r>
              <w:r w:rsidRPr="0012052E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subject</w:t>
              </w:r>
              <w:r w:rsidRPr="0012052E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lesson</w:t>
              </w:r>
              <w:r w:rsidRPr="0012052E">
                <w:rPr>
                  <w:rStyle w:val="aff9"/>
                  <w:w w:val="97"/>
                  <w:lang w:val="ru-RU"/>
                </w:rPr>
                <w:t>/1660/</w:t>
              </w:r>
              <w:r w:rsidRPr="00C25F78">
                <w:rPr>
                  <w:rStyle w:val="aff9"/>
                  <w:w w:val="97"/>
                </w:rPr>
                <w:t>start</w:t>
              </w:r>
              <w:r w:rsidRPr="0012052E">
                <w:rPr>
                  <w:rStyle w:val="aff9"/>
                  <w:w w:val="97"/>
                  <w:lang w:val="ru-RU"/>
                </w:rPr>
                <w:t>/</w:t>
              </w:r>
            </w:hyperlink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7F" w:rsidRPr="0018427F" w:rsidRDefault="00442C0D" w:rsidP="001842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41" w:history="1">
              <w:r w:rsidR="0018427F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https://resh.edu.ru/subject/lesson/7189/sta rt/290759/</w:t>
              </w:r>
            </w:hyperlink>
          </w:p>
          <w:p w:rsidR="0018427F" w:rsidRPr="0018427F" w:rsidRDefault="00442C0D" w:rsidP="001842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42" w:history="1">
              <w:r w:rsidR="0018427F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https://resh.edu.ru/subject/lesson/7190/start/308271/</w:t>
              </w:r>
            </w:hyperlink>
          </w:p>
          <w:p w:rsidR="0018427F" w:rsidRPr="0018427F" w:rsidRDefault="00442C0D" w:rsidP="001842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43" w:history="1">
              <w:r w:rsidR="0018427F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https://resh.edu.ru/subject/lesson/7191/st art/308303/</w:t>
              </w:r>
            </w:hyperlink>
          </w:p>
          <w:p w:rsidR="0018427F" w:rsidRPr="0018427F" w:rsidRDefault="00442C0D" w:rsidP="001842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44" w:history="1">
              <w:r w:rsidR="0018427F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https://resh.edu.ru/subject/lesson/7192/sta rt/313965/</w:t>
              </w:r>
            </w:hyperlink>
          </w:p>
          <w:p w:rsidR="0018427F" w:rsidRPr="005C1018" w:rsidRDefault="00442C0D" w:rsidP="001842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45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https://resh.edu.ru/subject/lesson/7182/sta rt/252008/</w:t>
              </w:r>
            </w:hyperlink>
          </w:p>
          <w:p w:rsidR="005C1018" w:rsidRPr="005C1018" w:rsidRDefault="00442C0D" w:rsidP="001842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46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https://resh.edu.ru/subject/lesson/7193/sta rt/251977/</w:t>
              </w:r>
            </w:hyperlink>
          </w:p>
        </w:tc>
      </w:tr>
      <w:tr w:rsidR="005C1018" w:rsidRPr="00B33200" w:rsidTr="0018427F">
        <w:trPr>
          <w:trHeight w:hRule="exact" w:val="199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1.4.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18" w:rsidRPr="0012052E" w:rsidRDefault="0012052E" w:rsidP="0012052E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>Естественнонаучная грамотность</w:t>
            </w:r>
            <w:hyperlink r:id="rId47" w:history="1">
              <w:r w:rsidRPr="00C25F78">
                <w:rPr>
                  <w:rStyle w:val="aff9"/>
                  <w:w w:val="97"/>
                  <w:lang w:val="ru-RU"/>
                </w:rPr>
                <w:t>https://resh.edu.ru/subject/lesson/1501/start/</w:t>
              </w:r>
            </w:hyperlink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847044" w:rsidRDefault="00442C0D" w:rsidP="001842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48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/800/</w:t>
              </w:r>
            </w:hyperlink>
          </w:p>
          <w:p w:rsidR="005C1018" w:rsidRPr="00847044" w:rsidRDefault="00442C0D" w:rsidP="001842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49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/801/</w:t>
              </w:r>
            </w:hyperlink>
          </w:p>
          <w:p w:rsidR="005C1018" w:rsidRPr="00847044" w:rsidRDefault="00442C0D" w:rsidP="001842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50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/1258/</w:t>
              </w:r>
            </w:hyperlink>
          </w:p>
        </w:tc>
      </w:tr>
      <w:tr w:rsidR="005C1018" w:rsidRPr="006119DE" w:rsidTr="006A4FD6">
        <w:trPr>
          <w:trHeight w:hRule="exact" w:val="32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24</w:t>
            </w:r>
          </w:p>
        </w:tc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18" w:rsidRPr="006119DE" w:rsidRDefault="005C1018">
            <w:pPr>
              <w:rPr>
                <w:rFonts w:ascii="Times New Roman" w:hAnsi="Times New Roman" w:cs="Times New Roman"/>
              </w:rPr>
            </w:pPr>
          </w:p>
        </w:tc>
      </w:tr>
    </w:tbl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14742" w:type="dxa"/>
        <w:tblInd w:w="817" w:type="dxa"/>
        <w:tblLayout w:type="fixed"/>
        <w:tblLook w:val="04A0"/>
      </w:tblPr>
      <w:tblGrid>
        <w:gridCol w:w="395"/>
        <w:gridCol w:w="2723"/>
        <w:gridCol w:w="850"/>
        <w:gridCol w:w="984"/>
        <w:gridCol w:w="8"/>
        <w:gridCol w:w="700"/>
        <w:gridCol w:w="9"/>
        <w:gridCol w:w="3544"/>
        <w:gridCol w:w="5529"/>
      </w:tblGrid>
      <w:tr w:rsidR="006A4FD6" w:rsidRPr="00B33200" w:rsidTr="006A4FD6">
        <w:trPr>
          <w:trHeight w:hRule="exact" w:val="384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D6" w:rsidRPr="00F60A2A" w:rsidRDefault="006A4F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60A2A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Раздел 2. Человечество на Земле</w:t>
            </w:r>
            <w:r w:rsidR="00F60A2A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                                             Функциональная грамотность</w:t>
            </w:r>
          </w:p>
        </w:tc>
      </w:tr>
      <w:tr w:rsidR="006A4FD6" w:rsidRPr="00B33200" w:rsidTr="00F60A2A">
        <w:trPr>
          <w:trHeight w:hRule="exact" w:val="155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6119DE" w:rsidRDefault="006A4F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6119DE" w:rsidRDefault="006A4F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Численность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6119DE" w:rsidRDefault="006A4F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6119DE" w:rsidRDefault="006A4F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6119DE" w:rsidRDefault="006A4F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D6" w:rsidRPr="00F60A2A" w:rsidRDefault="00F60A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Читательская грамотность </w:t>
            </w:r>
            <w:hyperlink r:id="rId51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https://www.yaklass.ru/p/geografiya/6-klass/biosfera-obolochka-zhizni-zemli-5987237/chelovek-kak-chast-biosfery-6453514/re-5ce7466e-39eb-4aed-94ce-5e4a9bd960bb</w:t>
              </w:r>
            </w:hyperlink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847044" w:rsidRDefault="00442C0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52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/1514/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6A4FD6" w:rsidRPr="00B33200" w:rsidTr="005C1018">
        <w:trPr>
          <w:trHeight w:hRule="exact" w:val="117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6119DE" w:rsidRDefault="006A4F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6119DE" w:rsidRDefault="006A4F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Страны и народы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6119DE" w:rsidRDefault="006A4F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6119DE" w:rsidRDefault="006A4F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6119DE" w:rsidRDefault="006A4F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D6" w:rsidRPr="00F60A2A" w:rsidRDefault="00F60A2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Читательская грамотность</w:t>
            </w:r>
            <w:hyperlink r:id="rId53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https://geo6-vpr.sdamgia.ru/test_editor</w:t>
              </w:r>
            </w:hyperlink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FD6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hyperlink r:id="rId54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/2754/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55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/2753/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56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/1664/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57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/1684/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5C1018" w:rsidRPr="006119DE" w:rsidTr="005C1018">
        <w:trPr>
          <w:trHeight w:hRule="exact" w:val="117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847044" w:rsidRDefault="005C101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Default="005C1018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  <w:tr w:rsidR="005C1018" w:rsidRPr="006119DE" w:rsidTr="005C1018">
        <w:trPr>
          <w:trHeight w:hRule="exact" w:val="541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Default="005C1018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3. Материки и страны</w:t>
            </w:r>
          </w:p>
        </w:tc>
      </w:tr>
      <w:tr w:rsidR="005C1018" w:rsidRPr="00B33200" w:rsidTr="005C1018">
        <w:trPr>
          <w:trHeight w:hRule="exact" w:val="240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Южныематерики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18" w:rsidRPr="0012052E" w:rsidRDefault="0012052E" w:rsidP="0012052E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>Естественнонаучная грамотность</w:t>
            </w:r>
            <w:hyperlink r:id="rId58" w:history="1">
              <w:r w:rsidRPr="00C25F78">
                <w:rPr>
                  <w:rStyle w:val="aff9"/>
                  <w:w w:val="97"/>
                </w:rPr>
                <w:t>https</w:t>
              </w:r>
              <w:r w:rsidRPr="0012052E">
                <w:rPr>
                  <w:rStyle w:val="aff9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w w:val="97"/>
                </w:rPr>
                <w:t>resh</w:t>
              </w:r>
              <w:r w:rsidRPr="0012052E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edu</w:t>
              </w:r>
              <w:r w:rsidRPr="0012052E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ru</w:t>
              </w:r>
              <w:r w:rsidRPr="0012052E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subject</w:t>
              </w:r>
              <w:r w:rsidRPr="0012052E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lesson</w:t>
              </w:r>
              <w:r w:rsidRPr="0012052E">
                <w:rPr>
                  <w:rStyle w:val="aff9"/>
                  <w:w w:val="97"/>
                  <w:lang w:val="ru-RU"/>
                </w:rPr>
                <w:t>/1667/</w:t>
              </w:r>
              <w:r w:rsidRPr="00C25F78">
                <w:rPr>
                  <w:rStyle w:val="aff9"/>
                  <w:w w:val="97"/>
                </w:rPr>
                <w:t>start</w:t>
              </w:r>
              <w:r w:rsidRPr="0012052E">
                <w:rPr>
                  <w:rStyle w:val="aff9"/>
                  <w:w w:val="97"/>
                  <w:lang w:val="ru-RU"/>
                </w:rPr>
                <w:t>/</w:t>
              </w:r>
            </w:hyperlink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59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/1501/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60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/2941/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61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/1667/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62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/1668/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63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/2939/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64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/1677/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65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/1670/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5C1018" w:rsidRPr="00B33200" w:rsidTr="005C1018">
        <w:trPr>
          <w:trHeight w:hRule="exact" w:val="142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Северныематерики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18" w:rsidRPr="00707093" w:rsidRDefault="00707093" w:rsidP="0012052E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>Естественнонаучная грамотность</w:t>
            </w:r>
            <w:hyperlink r:id="rId66" w:history="1">
              <w:r w:rsidRPr="00C25F78">
                <w:rPr>
                  <w:rStyle w:val="aff9"/>
                  <w:w w:val="97"/>
                </w:rPr>
                <w:t>https</w:t>
              </w:r>
              <w:r w:rsidRPr="00707093">
                <w:rPr>
                  <w:rStyle w:val="aff9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w w:val="97"/>
                </w:rPr>
                <w:t>resh</w:t>
              </w:r>
              <w:r w:rsidRPr="00707093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edu</w:t>
              </w:r>
              <w:r w:rsidRPr="00707093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ru</w:t>
              </w:r>
              <w:r w:rsidRPr="00707093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subject</w:t>
              </w:r>
              <w:r w:rsidRPr="00707093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lesson</w:t>
              </w:r>
              <w:r w:rsidRPr="00707093">
                <w:rPr>
                  <w:rStyle w:val="aff9"/>
                  <w:w w:val="97"/>
                  <w:lang w:val="ru-RU"/>
                </w:rPr>
                <w:t>/1681/</w:t>
              </w:r>
              <w:r w:rsidRPr="00C25F78">
                <w:rPr>
                  <w:rStyle w:val="aff9"/>
                  <w:w w:val="97"/>
                </w:rPr>
                <w:t>start</w:t>
              </w:r>
              <w:r w:rsidRPr="00707093">
                <w:rPr>
                  <w:rStyle w:val="aff9"/>
                  <w:w w:val="97"/>
                  <w:lang w:val="ru-RU"/>
                </w:rPr>
                <w:t>/</w:t>
              </w:r>
            </w:hyperlink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67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/1678/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68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/1679/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69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/1680/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70" w:history="1"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/1681/</w:t>
              </w:r>
              <w:r w:rsidR="005C101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5C101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5C1018" w:rsidRPr="006119DE" w:rsidTr="005C1018">
        <w:trPr>
          <w:trHeight w:hRule="exact" w:val="142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3.3.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Взаимодействиеприроды и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 w:rsidP="005C101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18" w:rsidRPr="00707093" w:rsidRDefault="00707093" w:rsidP="00707093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>Естественнонаучная грамотность</w:t>
            </w:r>
            <w:hyperlink r:id="rId71" w:history="1">
              <w:r w:rsidRPr="00C25F78">
                <w:rPr>
                  <w:rStyle w:val="aff9"/>
                  <w:w w:val="97"/>
                </w:rPr>
                <w:t>https</w:t>
              </w:r>
              <w:r w:rsidRPr="00707093">
                <w:rPr>
                  <w:rStyle w:val="aff9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w w:val="97"/>
                </w:rPr>
                <w:t>www</w:t>
              </w:r>
              <w:r w:rsidRPr="00707093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yaklass</w:t>
              </w:r>
              <w:r w:rsidRPr="00707093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ru</w:t>
              </w:r>
              <w:r w:rsidRPr="00707093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p</w:t>
              </w:r>
              <w:r w:rsidRPr="00707093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geografiya</w:t>
              </w:r>
              <w:r w:rsidRPr="00707093">
                <w:rPr>
                  <w:rStyle w:val="aff9"/>
                  <w:w w:val="97"/>
                  <w:lang w:val="ru-RU"/>
                </w:rPr>
                <w:t>/7-</w:t>
              </w:r>
              <w:r w:rsidRPr="00C25F78">
                <w:rPr>
                  <w:rStyle w:val="aff9"/>
                  <w:w w:val="97"/>
                </w:rPr>
                <w:t>klass</w:t>
              </w:r>
              <w:r w:rsidRPr="00707093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naselenie</w:t>
              </w:r>
              <w:r w:rsidRPr="00707093">
                <w:rPr>
                  <w:rStyle w:val="aff9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w w:val="97"/>
                </w:rPr>
                <w:t>zemli</w:t>
              </w:r>
              <w:r w:rsidRPr="00707093">
                <w:rPr>
                  <w:rStyle w:val="aff9"/>
                  <w:w w:val="97"/>
                  <w:lang w:val="ru-RU"/>
                </w:rPr>
                <w:t>-247657/</w:t>
              </w:r>
              <w:r w:rsidRPr="00C25F78">
                <w:rPr>
                  <w:rStyle w:val="aff9"/>
                  <w:w w:val="97"/>
                </w:rPr>
                <w:t>khoziaistvennaia</w:t>
              </w:r>
              <w:r w:rsidRPr="00707093">
                <w:rPr>
                  <w:rStyle w:val="aff9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w w:val="97"/>
                </w:rPr>
                <w:t>deiatelnost</w:t>
              </w:r>
              <w:r w:rsidRPr="00707093">
                <w:rPr>
                  <w:rStyle w:val="aff9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w w:val="97"/>
                </w:rPr>
                <w:t>naseleniia</w:t>
              </w:r>
              <w:r w:rsidRPr="00707093">
                <w:rPr>
                  <w:rStyle w:val="aff9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w w:val="97"/>
                </w:rPr>
                <w:t>mira</w:t>
              </w:r>
              <w:r w:rsidRPr="00707093">
                <w:rPr>
                  <w:rStyle w:val="aff9"/>
                  <w:w w:val="97"/>
                  <w:lang w:val="ru-RU"/>
                </w:rPr>
                <w:t>-236778</w:t>
              </w:r>
            </w:hyperlink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72" w:history="1"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/5436/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/25475/</w:t>
              </w:r>
            </w:hyperlink>
          </w:p>
          <w:p w:rsidR="005C1018" w:rsidRPr="00847044" w:rsidRDefault="00442C0D" w:rsidP="005C101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73" w:history="1"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/5504/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/298881/</w:t>
              </w:r>
            </w:hyperlink>
          </w:p>
          <w:p w:rsidR="005C1018" w:rsidRPr="00847044" w:rsidRDefault="00442C0D" w:rsidP="002D67C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74" w:history="1"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/2753/</w:t>
              </w:r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2D67C8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  <w:p w:rsidR="002D67C8" w:rsidRPr="002D67C8" w:rsidRDefault="00442C0D" w:rsidP="002D67C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75" w:history="1">
              <w:r w:rsidR="002D67C8" w:rsidRPr="00925F4E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https://resh.edu.ru/subject/lesso n/1684/start/</w:t>
              </w:r>
            </w:hyperlink>
          </w:p>
        </w:tc>
      </w:tr>
      <w:tr w:rsidR="005C1018" w:rsidRPr="006119DE" w:rsidTr="005C1018">
        <w:trPr>
          <w:trHeight w:hRule="exact" w:val="348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018" w:rsidRPr="006119DE" w:rsidRDefault="005C1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18" w:rsidRPr="006119DE" w:rsidRDefault="005C1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18" w:rsidRPr="006119DE" w:rsidRDefault="005C1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018" w:rsidRPr="006119DE" w:rsidRDefault="005C1018">
            <w:pPr>
              <w:rPr>
                <w:rFonts w:ascii="Times New Roman" w:hAnsi="Times New Roman" w:cs="Times New Roman"/>
              </w:rPr>
            </w:pPr>
          </w:p>
        </w:tc>
      </w:tr>
      <w:tr w:rsidR="005C1018" w:rsidRPr="006119DE" w:rsidTr="005C1018">
        <w:trPr>
          <w:trHeight w:hRule="exact" w:val="3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Резервноевремя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018" w:rsidRPr="006119DE" w:rsidRDefault="005C1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18" w:rsidRPr="006119DE" w:rsidRDefault="005C1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18" w:rsidRPr="006119DE" w:rsidRDefault="005C1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018" w:rsidRPr="006119DE" w:rsidRDefault="005C1018">
            <w:pPr>
              <w:rPr>
                <w:rFonts w:ascii="Times New Roman" w:hAnsi="Times New Roman" w:cs="Times New Roman"/>
              </w:rPr>
            </w:pPr>
          </w:p>
        </w:tc>
      </w:tr>
      <w:tr w:rsidR="005C1018" w:rsidRPr="006119DE" w:rsidTr="005C1018">
        <w:trPr>
          <w:trHeight w:hRule="exact" w:val="71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018" w:rsidRPr="006119DE" w:rsidRDefault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018" w:rsidRPr="006119DE" w:rsidRDefault="005C101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19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018" w:rsidRPr="006119DE" w:rsidRDefault="005C1018" w:rsidP="006A4FD6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</w:tr>
    </w:tbl>
    <w:p w:rsidR="00B42AD2" w:rsidRDefault="00B42AD2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 w:rsidP="00B42AD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9341CC" w:rsidRPr="00A171D1" w:rsidRDefault="009341CC" w:rsidP="009341CC">
      <w:pPr>
        <w:widowControl w:val="0"/>
        <w:autoSpaceDE w:val="0"/>
        <w:autoSpaceDN w:val="0"/>
        <w:spacing w:before="60" w:after="0" w:line="240" w:lineRule="auto"/>
        <w:ind w:left="526" w:firstLine="567"/>
        <w:jc w:val="right"/>
        <w:rPr>
          <w:rFonts w:ascii="Times New Roman" w:eastAsia="Times New Roman" w:hAnsi="Times New Roman" w:cs="Times New Roman"/>
          <w:lang w:val="ru-RU"/>
        </w:rPr>
      </w:pPr>
      <w:r w:rsidRPr="00A171D1">
        <w:rPr>
          <w:rFonts w:ascii="Times New Roman" w:eastAsia="Times New Roman" w:hAnsi="Times New Roman" w:cs="Times New Roman"/>
          <w:lang w:val="ru-RU"/>
        </w:rPr>
        <w:t>Приложение к рабочей программе по предмету «</w:t>
      </w:r>
      <w:r>
        <w:rPr>
          <w:rFonts w:ascii="Times New Roman" w:eastAsia="Times New Roman" w:hAnsi="Times New Roman" w:cs="Times New Roman"/>
          <w:lang w:val="ru-RU"/>
        </w:rPr>
        <w:t>География</w:t>
      </w:r>
      <w:r w:rsidRPr="00A171D1">
        <w:rPr>
          <w:rFonts w:ascii="Times New Roman" w:eastAsia="Times New Roman" w:hAnsi="Times New Roman" w:cs="Times New Roman"/>
          <w:lang w:val="ru-RU"/>
        </w:rPr>
        <w:t>»</w:t>
      </w:r>
    </w:p>
    <w:p w:rsidR="009341CC" w:rsidRPr="00A171D1" w:rsidRDefault="009341CC" w:rsidP="009341CC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9341CC" w:rsidRPr="00A171D1" w:rsidRDefault="009341CC" w:rsidP="009341C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lang w:val="ru-RU" w:eastAsia="ru-RU"/>
        </w:rPr>
      </w:pP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Рассмотрено на методическом объединении           Принято на Педагогическом совете ОУ                                             </w:t>
      </w:r>
      <w:proofErr w:type="gramStart"/>
      <w:r w:rsidRPr="00A171D1">
        <w:rPr>
          <w:rFonts w:ascii="Times New Roman" w:eastAsia="Times New Roman" w:hAnsi="Times New Roman" w:cs="Times New Roman"/>
          <w:bCs/>
          <w:lang w:val="ru-RU" w:eastAsia="ru-RU"/>
        </w:rPr>
        <w:t>Утверждена</w:t>
      </w:r>
      <w:proofErr w:type="gramEnd"/>
      <w:r w:rsidRPr="00A171D1">
        <w:rPr>
          <w:rFonts w:ascii="Times New Roman" w:eastAsia="Times New Roman" w:hAnsi="Times New Roman" w:cs="Times New Roman"/>
          <w:bCs/>
          <w:lang w:val="ru-RU" w:eastAsia="ru-RU"/>
        </w:rPr>
        <w:t>:</w:t>
      </w:r>
    </w:p>
    <w:p w:rsidR="009341CC" w:rsidRPr="00A171D1" w:rsidRDefault="009341CC" w:rsidP="009341CC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Протокол </w:t>
      </w:r>
      <w:r>
        <w:rPr>
          <w:rFonts w:ascii="Times New Roman" w:eastAsia="Calibri" w:hAnsi="Times New Roman" w:cs="Times New Roman"/>
          <w:lang w:val="ru-RU" w:eastAsia="ru-RU"/>
        </w:rPr>
        <w:t>№1 от 30.08.2022</w:t>
      </w:r>
      <w:r w:rsidRPr="00A171D1">
        <w:rPr>
          <w:rFonts w:ascii="Times New Roman" w:eastAsia="Calibri" w:hAnsi="Times New Roman" w:cs="Times New Roman"/>
          <w:lang w:val="ru-RU" w:eastAsia="ru-RU"/>
        </w:rPr>
        <w:t xml:space="preserve">г.                                    </w:t>
      </w: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Протокол </w:t>
      </w:r>
      <w:r>
        <w:rPr>
          <w:rFonts w:ascii="Times New Roman" w:eastAsia="Calibri" w:hAnsi="Times New Roman" w:cs="Times New Roman"/>
          <w:lang w:val="ru-RU" w:eastAsia="ru-RU"/>
        </w:rPr>
        <w:t>№1 от 30.08.2022</w:t>
      </w:r>
      <w:r w:rsidRPr="00A171D1">
        <w:rPr>
          <w:rFonts w:ascii="Times New Roman" w:eastAsia="Calibri" w:hAnsi="Times New Roman" w:cs="Times New Roman"/>
          <w:lang w:val="ru-RU" w:eastAsia="ru-RU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bCs/>
          <w:lang w:val="ru-RU" w:eastAsia="ru-RU"/>
        </w:rPr>
        <w:t>Приказ № 548</w:t>
      </w: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-о </w:t>
      </w:r>
      <w:r>
        <w:rPr>
          <w:rFonts w:ascii="Times New Roman" w:eastAsia="Calibri" w:hAnsi="Times New Roman" w:cs="Times New Roman"/>
          <w:lang w:val="ru-RU" w:eastAsia="ru-RU"/>
        </w:rPr>
        <w:t>от 30.08.2022</w:t>
      </w:r>
    </w:p>
    <w:p w:rsidR="009341CC" w:rsidRPr="00A171D1" w:rsidRDefault="009341CC" w:rsidP="009341CC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</w:p>
    <w:p w:rsidR="009341CC" w:rsidRPr="00A171D1" w:rsidRDefault="009341CC" w:rsidP="009341CC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</w:p>
    <w:p w:rsidR="009341CC" w:rsidRPr="00A171D1" w:rsidRDefault="009341CC" w:rsidP="009341C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341CC" w:rsidRPr="00A171D1" w:rsidRDefault="009341CC" w:rsidP="009341C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171D1">
        <w:rPr>
          <w:rFonts w:ascii="Times New Roman" w:eastAsia="Times New Roman" w:hAnsi="Times New Roman" w:cs="Times New Roman"/>
          <w:b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lang w:val="ru-RU" w:eastAsia="ru-RU"/>
        </w:rPr>
        <w:t>ЕМАТИЧЕСКОЕ ПЛАНИРОВАНИЕ на 2022-2023</w:t>
      </w:r>
      <w:r w:rsidRPr="00A171D1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9341CC" w:rsidRPr="00A171D1" w:rsidRDefault="009341CC" w:rsidP="0093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Учебный предмет: </w:t>
      </w:r>
      <w:r w:rsidRPr="00A171D1">
        <w:rPr>
          <w:rFonts w:ascii="Times New Roman" w:eastAsia="Times New Roman" w:hAnsi="Times New Roman" w:cs="Times New Roman"/>
          <w:b/>
          <w:lang w:val="ru-RU" w:eastAsia="ru-RU"/>
        </w:rPr>
        <w:t>География</w:t>
      </w: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Учитель: Бойко Светлана Степановна</w:t>
      </w: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Класс: 8</w:t>
      </w:r>
    </w:p>
    <w:p w:rsidR="009341CC" w:rsidRPr="00A171D1" w:rsidRDefault="009341CC" w:rsidP="009341C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341CC" w:rsidRPr="00A171D1" w:rsidRDefault="009341CC" w:rsidP="009341C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Общее количество часов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на предмет по учебному плану 34 часа</w:t>
      </w: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Из них </w:t>
      </w:r>
      <w:proofErr w:type="gramStart"/>
      <w:r w:rsidRPr="00A171D1">
        <w:rPr>
          <w:rFonts w:ascii="Times New Roman" w:eastAsia="Times New Roman" w:hAnsi="Times New Roman" w:cs="Times New Roman"/>
          <w:lang w:val="ru-RU" w:eastAsia="ru-RU"/>
        </w:rPr>
        <w:t>на</w:t>
      </w:r>
      <w:proofErr w:type="gramEnd"/>
      <w:r w:rsidRPr="00A171D1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 четверть  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16 </w:t>
      </w:r>
      <w:r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2 четверть    14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часов</w:t>
      </w: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3 четверть   22 часа</w:t>
      </w: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4 четверть  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14 </w:t>
      </w:r>
      <w:r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По 1 часу в </w:t>
      </w:r>
      <w:r>
        <w:rPr>
          <w:rFonts w:ascii="Times New Roman" w:eastAsia="Times New Roman" w:hAnsi="Times New Roman" w:cs="Times New Roman"/>
          <w:lang w:val="ru-RU" w:eastAsia="ru-RU"/>
        </w:rPr>
        <w:t>неделю. Всего учебных недель – 68 часов</w:t>
      </w: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на практические работы  16 часов</w:t>
      </w: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контрольные работы 3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часа</w:t>
      </w: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341CC" w:rsidRPr="00A171D1" w:rsidRDefault="009341CC" w:rsidP="009341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341CC" w:rsidRPr="00445C0E" w:rsidRDefault="009341CC" w:rsidP="009341CC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445C0E">
        <w:rPr>
          <w:rFonts w:ascii="Times New Roman" w:eastAsia="Calibri" w:hAnsi="Times New Roman" w:cs="Times New Roman"/>
          <w:lang w:val="ru-RU"/>
        </w:rPr>
        <w:t xml:space="preserve">Составлено в соответствии с примерной программой по географии основного общего образования 5-9 класса </w:t>
      </w:r>
    </w:p>
    <w:p w:rsidR="009341CC" w:rsidRPr="00B42AD2" w:rsidRDefault="009341CC" w:rsidP="009341CC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341CC" w:rsidRPr="00B42AD2" w:rsidRDefault="009341CC" w:rsidP="0093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B42AD2">
        <w:rPr>
          <w:rFonts w:ascii="Times New Roman" w:eastAsia="Calibri" w:hAnsi="Times New Roman" w:cs="Times New Roman"/>
          <w:lang w:val="ru-RU"/>
        </w:rPr>
        <w:t>Учебник: География России. Природа и население. 8 класс: учебник/ А.И. Алексеев, В.А. Низовцев, Э.В. Ким и др.; под ред. А.И. Алексеева. – М.: Дрофа, 2019. – 336с.</w:t>
      </w:r>
    </w:p>
    <w:p w:rsidR="009341CC" w:rsidRPr="00B42AD2" w:rsidRDefault="009341CC" w:rsidP="0093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B42AD2">
        <w:rPr>
          <w:rFonts w:ascii="Times New Roman" w:eastAsia="Calibri" w:hAnsi="Times New Roman" w:cs="Times New Roman"/>
          <w:lang w:val="ru-RU"/>
        </w:rPr>
        <w:t>Методическое пособие: О.В. Антушева География России. Природа. 8 класс. Поурочные планы. Волгоград: Учитель, 2007.</w:t>
      </w:r>
    </w:p>
    <w:p w:rsidR="009341CC" w:rsidRPr="00B42AD2" w:rsidRDefault="009341CC" w:rsidP="009341CC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B42AD2" w:rsidRDefault="00B42AD2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9341CC" w:rsidRDefault="009341CC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9341CC" w:rsidRDefault="009341CC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A91630" w:rsidRPr="006119DE" w:rsidRDefault="006119DE">
      <w:pPr>
        <w:autoSpaceDE w:val="0"/>
        <w:autoSpaceDN w:val="0"/>
        <w:spacing w:before="188" w:after="94" w:line="230" w:lineRule="auto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</w:rPr>
        <w:lastRenderedPageBreak/>
        <w:t>8 КЛАСС</w:t>
      </w:r>
    </w:p>
    <w:tbl>
      <w:tblPr>
        <w:tblW w:w="14742" w:type="dxa"/>
        <w:tblInd w:w="714" w:type="dxa"/>
        <w:tblLayout w:type="fixed"/>
        <w:tblLook w:val="04A0"/>
      </w:tblPr>
      <w:tblGrid>
        <w:gridCol w:w="396"/>
        <w:gridCol w:w="2723"/>
        <w:gridCol w:w="850"/>
        <w:gridCol w:w="992"/>
        <w:gridCol w:w="709"/>
        <w:gridCol w:w="3544"/>
        <w:gridCol w:w="5528"/>
      </w:tblGrid>
      <w:tr w:rsidR="00400773" w:rsidRPr="006119DE" w:rsidTr="0040077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Функциональная грамотность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 (цифровые) образовательныересурсы</w:t>
            </w:r>
          </w:p>
        </w:tc>
      </w:tr>
      <w:tr w:rsidR="00400773" w:rsidRPr="006119DE" w:rsidTr="00400773">
        <w:trPr>
          <w:trHeight w:hRule="exact" w:val="88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</w:tr>
      <w:tr w:rsidR="00400773" w:rsidRPr="006119DE" w:rsidTr="005C1018">
        <w:trPr>
          <w:trHeight w:hRule="exact" w:val="348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1. Географическое пространство России</w:t>
            </w:r>
          </w:p>
        </w:tc>
      </w:tr>
      <w:tr w:rsidR="00400773" w:rsidRPr="00B33200" w:rsidTr="00400773">
        <w:trPr>
          <w:trHeight w:hRule="exact" w:val="8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1D406B" w:rsidRDefault="001D406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Читательская грамотность </w:t>
            </w:r>
            <w:hyperlink r:id="rId76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https://resh.edu.ru/subject/lesson/1686/start/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77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/1686/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B33200" w:rsidTr="001D406B">
        <w:trPr>
          <w:trHeight w:hRule="exact" w:val="8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 w:rsidP="00400773">
            <w:pPr>
              <w:autoSpaceDE w:val="0"/>
              <w:autoSpaceDN w:val="0"/>
              <w:spacing w:before="76" w:after="0" w:line="230" w:lineRule="auto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1D406B" w:rsidRDefault="001D406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78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https://resh.edu.ru/subject/lesson/1685/start/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79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/1676/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80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/1685/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6119DE" w:rsidTr="001D406B">
        <w:trPr>
          <w:trHeight w:hRule="exact" w:val="8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Время на территории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1D406B" w:rsidRDefault="001D406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Математическая грамотность </w:t>
            </w:r>
            <w:hyperlink r:id="rId81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https://resh.edu.ru/subject/lesson/1676/start/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https://znaika.ru/catalog/8- klass/geografy/Geograficheskoe- polozhenie-Rossii%2C-Rossiya-na-karte- chasovykh-poyasov.html</w:t>
            </w:r>
          </w:p>
        </w:tc>
      </w:tr>
      <w:tr w:rsidR="00400773" w:rsidRPr="00B33200" w:rsidTr="00400773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1.4.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1D406B" w:rsidRDefault="001D406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82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/1687/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83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/1687/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6119DE" w:rsidTr="005C1018">
        <w:trPr>
          <w:trHeight w:hRule="exact" w:val="32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11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14742" w:type="dxa"/>
        <w:tblInd w:w="817" w:type="dxa"/>
        <w:tblLayout w:type="fixed"/>
        <w:tblLook w:val="04A0"/>
      </w:tblPr>
      <w:tblGrid>
        <w:gridCol w:w="396"/>
        <w:gridCol w:w="2721"/>
        <w:gridCol w:w="850"/>
        <w:gridCol w:w="972"/>
        <w:gridCol w:w="20"/>
        <w:gridCol w:w="712"/>
        <w:gridCol w:w="3542"/>
        <w:gridCol w:w="5529"/>
      </w:tblGrid>
      <w:tr w:rsidR="00400773" w:rsidRPr="006119DE" w:rsidTr="005C1018">
        <w:trPr>
          <w:trHeight w:hRule="exact" w:val="348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2.ПриродаРоссии</w:t>
            </w:r>
          </w:p>
        </w:tc>
      </w:tr>
      <w:tr w:rsidR="00400773" w:rsidRPr="00B33200" w:rsidTr="001D406B">
        <w:trPr>
          <w:trHeight w:hRule="exact" w:val="8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Природные условия и ресурсы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1D406B" w:rsidRDefault="001D406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84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https://resh.edu.ru/subject/lesson/1672/start/</w:t>
              </w:r>
            </w:hyperlink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85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/1672/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B33200" w:rsidTr="001D406B">
        <w:trPr>
          <w:trHeight w:hRule="exact" w:val="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1D406B" w:rsidRDefault="001D406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86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https://resh.edu.ru/subject/lesson/1688/start/</w:t>
              </w:r>
            </w:hyperlink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87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/1688/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88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/1689/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B33200" w:rsidTr="001D406B">
        <w:trPr>
          <w:trHeight w:hRule="exact" w:val="11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Климат и климатические условия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0773" w:rsidRPr="001D406B" w:rsidRDefault="001D406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89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https://resh.edu.ru/subject/lesson/1690/start/</w:t>
              </w:r>
            </w:hyperlink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hyperlink r:id="rId90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/1690/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91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/1673/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92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/1674/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/1691/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 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/1692/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 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/1693/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</w:p>
        </w:tc>
      </w:tr>
      <w:tr w:rsidR="00400773" w:rsidRPr="00B33200" w:rsidTr="00400773">
        <w:trPr>
          <w:trHeight w:hRule="exact" w:val="1135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2.4.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4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1D406B" w:rsidRDefault="001D406B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93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https://resh.edu.ru/subject/lesson/1694/start/</w:t>
              </w:r>
            </w:hyperlink>
          </w:p>
        </w:tc>
        <w:tc>
          <w:tcPr>
            <w:tcW w:w="55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hyperlink r:id="rId94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/1694/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95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/1695/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96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/1675/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97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/1696/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B33200" w:rsidTr="001D406B">
        <w:trPr>
          <w:trHeight w:hRule="exact" w:val="16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Природнохозяйственные зоны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1D406B" w:rsidRDefault="001D406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 </w:t>
            </w:r>
            <w:hyperlink r:id="rId98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p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geografiya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/8-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klass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prirodnye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raiony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rossiiskoi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federatcii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-6779027/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prirodno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khoziaistvennye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zony</w:t>
              </w:r>
              <w:r w:rsidRPr="001D406B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-6779028</w:t>
              </w:r>
            </w:hyperlink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hyperlink r:id="rId99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/1697/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100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/1698/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101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/3032/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102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/1699/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6119DE" w:rsidTr="00400773">
        <w:trPr>
          <w:trHeight w:hRule="exact" w:val="3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40</w:t>
            </w:r>
          </w:p>
        </w:tc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</w:tr>
      <w:tr w:rsidR="00400773" w:rsidRPr="006119DE" w:rsidTr="005C1018">
        <w:trPr>
          <w:trHeight w:hRule="exact" w:val="348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3.Население России</w:t>
            </w:r>
          </w:p>
        </w:tc>
      </w:tr>
      <w:tr w:rsidR="00400773" w:rsidRPr="00B33200" w:rsidTr="003D7710">
        <w:trPr>
          <w:trHeight w:hRule="exact" w:val="128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Численность населения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3D7710" w:rsidRDefault="003D7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Математическая грамотность </w:t>
            </w:r>
            <w:hyperlink r:id="rId103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https://www.yaklass.ru/p/geografiya/8-klass/naselenie-rossiiskoi-federatcii-6828521/skolko-nas-6828522</w:t>
              </w:r>
            </w:hyperlink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04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/1707/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/1711/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 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/1712/</w:t>
            </w:r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</w:p>
        </w:tc>
      </w:tr>
      <w:tr w:rsidR="00400773" w:rsidRPr="00B33200" w:rsidTr="003D7710">
        <w:trPr>
          <w:trHeight w:hRule="exact" w:val="14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3D7710" w:rsidRDefault="003D7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105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https://www.yaklass.ru/p/geografiya/8-klass/naselenie-rossiiskoi-federatcii-6828521/plotnost-i-razmeshchenie-naseleniia-6861455</w:t>
              </w:r>
            </w:hyperlink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06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/1709/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hyperlink r:id="rId107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/1710/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B33200" w:rsidTr="003D7710">
        <w:trPr>
          <w:trHeight w:hRule="exact" w:val="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Народы и религии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3D7710" w:rsidRDefault="003D7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108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p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geografiya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/8-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klass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naselenie</w:t>
              </w:r>
            </w:hyperlink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09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/1708/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B33200" w:rsidTr="003D7710">
        <w:trPr>
          <w:trHeight w:hRule="exact" w:val="14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3D7710" w:rsidRDefault="003D7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110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p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geografiya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/8-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klass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naselenie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rossiiskoi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federatcii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-6828521/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polovoi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sostav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prodolzhitelnost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zhizni</w:t>
              </w:r>
              <w:r w:rsidRPr="003D7710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-6850139</w:t>
              </w:r>
            </w:hyperlink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11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subject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lesson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/1707/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start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6119DE" w:rsidTr="00400773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3.5.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Человеческий капитал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7070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9C1EE5" w:rsidRDefault="00442C0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hyperlink r:id="rId112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https://resh.edu.ru/subject/lesson/1707/start/</w:t>
              </w:r>
            </w:hyperlink>
          </w:p>
        </w:tc>
      </w:tr>
      <w:tr w:rsidR="00400773" w:rsidRPr="006119DE" w:rsidTr="00400773">
        <w:trPr>
          <w:trHeight w:hRule="exact" w:val="3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</w:tr>
      <w:tr w:rsidR="00400773" w:rsidRPr="006119DE" w:rsidTr="00400773">
        <w:trPr>
          <w:trHeight w:hRule="exact" w:val="3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Резервноевремя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</w:tr>
      <w:tr w:rsidR="00400773" w:rsidRPr="006119DE" w:rsidTr="00400773">
        <w:trPr>
          <w:trHeight w:hRule="exact" w:val="3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773" w:rsidRPr="006119DE" w:rsidRDefault="00400773" w:rsidP="00400773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 w:rsidP="00400773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</w:tr>
    </w:tbl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B42AD2" w:rsidRDefault="00B42AD2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445C0E" w:rsidRDefault="00445C0E" w:rsidP="00445C0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445C0E" w:rsidRDefault="00445C0E" w:rsidP="00445C0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35928" w:rsidRPr="00A171D1" w:rsidRDefault="00935928" w:rsidP="00935928">
      <w:pPr>
        <w:widowControl w:val="0"/>
        <w:autoSpaceDE w:val="0"/>
        <w:autoSpaceDN w:val="0"/>
        <w:spacing w:before="60" w:after="0" w:line="240" w:lineRule="auto"/>
        <w:ind w:left="526" w:firstLine="567"/>
        <w:jc w:val="right"/>
        <w:rPr>
          <w:rFonts w:ascii="Times New Roman" w:eastAsia="Times New Roman" w:hAnsi="Times New Roman" w:cs="Times New Roman"/>
          <w:lang w:val="ru-RU"/>
        </w:rPr>
      </w:pPr>
      <w:r w:rsidRPr="00A171D1">
        <w:rPr>
          <w:rFonts w:ascii="Times New Roman" w:eastAsia="Times New Roman" w:hAnsi="Times New Roman" w:cs="Times New Roman"/>
          <w:lang w:val="ru-RU"/>
        </w:rPr>
        <w:t>Приложение к рабочей программе по предмету «</w:t>
      </w:r>
      <w:r>
        <w:rPr>
          <w:rFonts w:ascii="Times New Roman" w:eastAsia="Times New Roman" w:hAnsi="Times New Roman" w:cs="Times New Roman"/>
          <w:lang w:val="ru-RU"/>
        </w:rPr>
        <w:t>География</w:t>
      </w:r>
      <w:r w:rsidRPr="00A171D1">
        <w:rPr>
          <w:rFonts w:ascii="Times New Roman" w:eastAsia="Times New Roman" w:hAnsi="Times New Roman" w:cs="Times New Roman"/>
          <w:lang w:val="ru-RU"/>
        </w:rPr>
        <w:t>»</w:t>
      </w:r>
    </w:p>
    <w:p w:rsidR="00935928" w:rsidRPr="00A171D1" w:rsidRDefault="00935928" w:rsidP="00935928">
      <w:pPr>
        <w:widowControl w:val="0"/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935928" w:rsidRPr="00A171D1" w:rsidRDefault="00935928" w:rsidP="00935928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lang w:val="ru-RU" w:eastAsia="ru-RU"/>
        </w:rPr>
      </w:pP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Рассмотрено на методическом объединении           Принято на Педагогическом совете ОУ                                             </w:t>
      </w:r>
      <w:proofErr w:type="gramStart"/>
      <w:r w:rsidRPr="00A171D1">
        <w:rPr>
          <w:rFonts w:ascii="Times New Roman" w:eastAsia="Times New Roman" w:hAnsi="Times New Roman" w:cs="Times New Roman"/>
          <w:bCs/>
          <w:lang w:val="ru-RU" w:eastAsia="ru-RU"/>
        </w:rPr>
        <w:t>Утверждена</w:t>
      </w:r>
      <w:proofErr w:type="gramEnd"/>
      <w:r w:rsidRPr="00A171D1">
        <w:rPr>
          <w:rFonts w:ascii="Times New Roman" w:eastAsia="Times New Roman" w:hAnsi="Times New Roman" w:cs="Times New Roman"/>
          <w:bCs/>
          <w:lang w:val="ru-RU" w:eastAsia="ru-RU"/>
        </w:rPr>
        <w:t>:</w:t>
      </w:r>
    </w:p>
    <w:p w:rsidR="00935928" w:rsidRPr="00A171D1" w:rsidRDefault="00935928" w:rsidP="00935928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Протокол </w:t>
      </w:r>
      <w:r>
        <w:rPr>
          <w:rFonts w:ascii="Times New Roman" w:eastAsia="Calibri" w:hAnsi="Times New Roman" w:cs="Times New Roman"/>
          <w:lang w:val="ru-RU" w:eastAsia="ru-RU"/>
        </w:rPr>
        <w:t>№1 от 30.08.2022</w:t>
      </w:r>
      <w:r w:rsidRPr="00A171D1">
        <w:rPr>
          <w:rFonts w:ascii="Times New Roman" w:eastAsia="Calibri" w:hAnsi="Times New Roman" w:cs="Times New Roman"/>
          <w:lang w:val="ru-RU" w:eastAsia="ru-RU"/>
        </w:rPr>
        <w:t xml:space="preserve">г.                                    </w:t>
      </w: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Протокол </w:t>
      </w:r>
      <w:r>
        <w:rPr>
          <w:rFonts w:ascii="Times New Roman" w:eastAsia="Calibri" w:hAnsi="Times New Roman" w:cs="Times New Roman"/>
          <w:lang w:val="ru-RU" w:eastAsia="ru-RU"/>
        </w:rPr>
        <w:t>№1 от 30.08.2022</w:t>
      </w:r>
      <w:r w:rsidRPr="00A171D1">
        <w:rPr>
          <w:rFonts w:ascii="Times New Roman" w:eastAsia="Calibri" w:hAnsi="Times New Roman" w:cs="Times New Roman"/>
          <w:lang w:val="ru-RU" w:eastAsia="ru-RU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bCs/>
          <w:lang w:val="ru-RU" w:eastAsia="ru-RU"/>
        </w:rPr>
        <w:t>Приказ № 548</w:t>
      </w:r>
      <w:r w:rsidRPr="00A171D1">
        <w:rPr>
          <w:rFonts w:ascii="Times New Roman" w:eastAsia="Times New Roman" w:hAnsi="Times New Roman" w:cs="Times New Roman"/>
          <w:bCs/>
          <w:lang w:val="ru-RU" w:eastAsia="ru-RU"/>
        </w:rPr>
        <w:t xml:space="preserve">-о </w:t>
      </w:r>
      <w:r>
        <w:rPr>
          <w:rFonts w:ascii="Times New Roman" w:eastAsia="Calibri" w:hAnsi="Times New Roman" w:cs="Times New Roman"/>
          <w:lang w:val="ru-RU" w:eastAsia="ru-RU"/>
        </w:rPr>
        <w:t>от 30.08.2022</w:t>
      </w:r>
    </w:p>
    <w:p w:rsidR="00935928" w:rsidRPr="00A171D1" w:rsidRDefault="00935928" w:rsidP="00935928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</w:p>
    <w:p w:rsidR="00935928" w:rsidRPr="00A171D1" w:rsidRDefault="00935928" w:rsidP="00935928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lang w:val="ru-RU" w:eastAsia="ru-RU"/>
        </w:rPr>
      </w:pPr>
    </w:p>
    <w:p w:rsidR="00935928" w:rsidRPr="00A171D1" w:rsidRDefault="00935928" w:rsidP="00935928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35928" w:rsidRPr="00A171D1" w:rsidRDefault="00935928" w:rsidP="00935928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171D1">
        <w:rPr>
          <w:rFonts w:ascii="Times New Roman" w:eastAsia="Times New Roman" w:hAnsi="Times New Roman" w:cs="Times New Roman"/>
          <w:b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lang w:val="ru-RU" w:eastAsia="ru-RU"/>
        </w:rPr>
        <w:t>ЕМАТИЧЕСКОЕ ПЛАНИРОВАНИЕ на 2022-2023</w:t>
      </w:r>
      <w:r w:rsidRPr="00A171D1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935928" w:rsidRPr="00A171D1" w:rsidRDefault="00935928" w:rsidP="0093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Учебный предмет: </w:t>
      </w:r>
      <w:r w:rsidRPr="00A171D1">
        <w:rPr>
          <w:rFonts w:ascii="Times New Roman" w:eastAsia="Times New Roman" w:hAnsi="Times New Roman" w:cs="Times New Roman"/>
          <w:b/>
          <w:lang w:val="ru-RU" w:eastAsia="ru-RU"/>
        </w:rPr>
        <w:t>География</w:t>
      </w: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Учитель: Бойко Светлана Степановна</w:t>
      </w: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Класс: 9</w:t>
      </w:r>
    </w:p>
    <w:p w:rsidR="00935928" w:rsidRPr="00A171D1" w:rsidRDefault="00935928" w:rsidP="0093592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35928" w:rsidRPr="00A171D1" w:rsidRDefault="00935928" w:rsidP="0093592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>Общее количество часов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на предмет по учебному плану 68 часов</w:t>
      </w: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Из них </w:t>
      </w:r>
      <w:proofErr w:type="gramStart"/>
      <w:r w:rsidRPr="00A171D1">
        <w:rPr>
          <w:rFonts w:ascii="Times New Roman" w:eastAsia="Times New Roman" w:hAnsi="Times New Roman" w:cs="Times New Roman"/>
          <w:lang w:val="ru-RU" w:eastAsia="ru-RU"/>
        </w:rPr>
        <w:t>на</w:t>
      </w:r>
      <w:proofErr w:type="gramEnd"/>
      <w:r w:rsidRPr="00A171D1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 четверть  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16 </w:t>
      </w:r>
      <w:r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2 четверть    14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часов</w:t>
      </w: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3 четверть   22 часа</w:t>
      </w: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4 четверть  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14 </w:t>
      </w:r>
      <w:r w:rsidRPr="00A171D1">
        <w:rPr>
          <w:rFonts w:ascii="Times New Roman" w:eastAsia="Times New Roman" w:hAnsi="Times New Roman" w:cs="Times New Roman"/>
          <w:lang w:val="ru-RU" w:eastAsia="ru-RU"/>
        </w:rPr>
        <w:t>часов</w:t>
      </w: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По 1 часу в </w:t>
      </w:r>
      <w:r>
        <w:rPr>
          <w:rFonts w:ascii="Times New Roman" w:eastAsia="Times New Roman" w:hAnsi="Times New Roman" w:cs="Times New Roman"/>
          <w:lang w:val="ru-RU" w:eastAsia="ru-RU"/>
        </w:rPr>
        <w:t xml:space="preserve">неделю. Всего учебных недель – 68 часов </w:t>
      </w: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на практические работы  10 часов</w:t>
      </w: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контрольные работы 3</w:t>
      </w:r>
      <w:r w:rsidRPr="00A171D1">
        <w:rPr>
          <w:rFonts w:ascii="Times New Roman" w:eastAsia="Times New Roman" w:hAnsi="Times New Roman" w:cs="Times New Roman"/>
          <w:lang w:val="ru-RU" w:eastAsia="ru-RU"/>
        </w:rPr>
        <w:t xml:space="preserve"> часа</w:t>
      </w: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35928" w:rsidRPr="00A171D1" w:rsidRDefault="00935928" w:rsidP="0093592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935928" w:rsidRPr="0012052E" w:rsidRDefault="00935928" w:rsidP="009359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45C0E">
        <w:rPr>
          <w:rFonts w:ascii="Times New Roman" w:eastAsia="Calibri" w:hAnsi="Times New Roman" w:cs="Times New Roman"/>
          <w:lang w:val="ru-RU"/>
        </w:rPr>
        <w:t>Составлен</w:t>
      </w:r>
      <w:r w:rsidRPr="0012052E">
        <w:rPr>
          <w:rFonts w:ascii="Times New Roman" w:eastAsia="Calibri" w:hAnsi="Times New Roman" w:cs="Times New Roman"/>
          <w:lang w:val="ru-RU"/>
        </w:rPr>
        <w:t>о</w:t>
      </w:r>
      <w:r w:rsidRPr="00445C0E">
        <w:rPr>
          <w:rFonts w:ascii="Times New Roman" w:eastAsia="Calibri" w:hAnsi="Times New Roman" w:cs="Times New Roman"/>
          <w:lang w:val="ru-RU"/>
        </w:rPr>
        <w:t xml:space="preserve"> в соответствии с </w:t>
      </w:r>
      <w:r w:rsidRPr="0012052E">
        <w:rPr>
          <w:rFonts w:ascii="Times New Roman" w:eastAsia="Calibri" w:hAnsi="Times New Roman" w:cs="Times New Roman"/>
          <w:lang w:val="ru-RU"/>
        </w:rPr>
        <w:t>примерной</w:t>
      </w:r>
      <w:r w:rsidRPr="00445C0E">
        <w:rPr>
          <w:rFonts w:ascii="Times New Roman" w:eastAsia="Calibri" w:hAnsi="Times New Roman" w:cs="Times New Roman"/>
          <w:lang w:val="ru-RU"/>
        </w:rPr>
        <w:t xml:space="preserve"> программой по географии </w:t>
      </w:r>
      <w:r w:rsidRPr="0012052E">
        <w:rPr>
          <w:rFonts w:ascii="Times New Roman" w:eastAsia="Calibri" w:hAnsi="Times New Roman" w:cs="Times New Roman"/>
          <w:lang w:val="ru-RU"/>
        </w:rPr>
        <w:t>основного общего образования 5-</w:t>
      </w:r>
      <w:r w:rsidRPr="00445C0E">
        <w:rPr>
          <w:rFonts w:ascii="Times New Roman" w:eastAsia="Calibri" w:hAnsi="Times New Roman" w:cs="Times New Roman"/>
          <w:lang w:val="ru-RU"/>
        </w:rPr>
        <w:t xml:space="preserve">9 класса </w:t>
      </w:r>
    </w:p>
    <w:p w:rsidR="00935928" w:rsidRPr="00445C0E" w:rsidRDefault="00935928" w:rsidP="009359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45C0E">
        <w:rPr>
          <w:rFonts w:ascii="Times New Roman" w:eastAsia="Calibri" w:hAnsi="Times New Roman" w:cs="Times New Roman"/>
          <w:lang w:val="ru-RU"/>
        </w:rPr>
        <w:t>Учебник: А.И. Алексеев, В.А. Низовцев, Э.В. Ким, Г.Я. Лисенкова, В.И. Сиротин География. Россия. Хозяйство и географические районы. 9 класс. М., «Дрофа», 2019 г.</w:t>
      </w:r>
    </w:p>
    <w:p w:rsidR="00935928" w:rsidRPr="00445C0E" w:rsidRDefault="00935928" w:rsidP="009359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45C0E">
        <w:rPr>
          <w:rFonts w:ascii="Times New Roman" w:eastAsia="Calibri" w:hAnsi="Times New Roman" w:cs="Times New Roman"/>
          <w:lang w:val="ru-RU"/>
        </w:rPr>
        <w:t xml:space="preserve">Методическое пособие: </w:t>
      </w:r>
      <w:r w:rsidRPr="00445C0E">
        <w:rPr>
          <w:rFonts w:ascii="Times New Roman" w:eastAsia="Calibri" w:hAnsi="Times New Roman" w:cs="Times New Roman"/>
          <w:shd w:val="clear" w:color="auto" w:fill="FFFFFF"/>
          <w:lang w:val="ru-RU"/>
        </w:rPr>
        <w:t>Жижина Е.А. В помощь школьному учителю. География. 9 класс. Поурочные разработки к учебнику Алексеева М</w:t>
      </w:r>
      <w:proofErr w:type="gramStart"/>
      <w:r w:rsidRPr="00445C0E">
        <w:rPr>
          <w:rFonts w:ascii="Times New Roman" w:eastAsia="Calibri" w:hAnsi="Times New Roman" w:cs="Times New Roman"/>
          <w:shd w:val="clear" w:color="auto" w:fill="FFFFFF"/>
          <w:lang w:val="ru-RU"/>
        </w:rPr>
        <w:t>:.</w:t>
      </w:r>
      <w:proofErr w:type="gramEnd"/>
      <w:r w:rsidRPr="00445C0E">
        <w:rPr>
          <w:rFonts w:ascii="Times New Roman" w:eastAsia="Calibri" w:hAnsi="Times New Roman" w:cs="Times New Roman"/>
          <w:shd w:val="clear" w:color="auto" w:fill="FFFFFF"/>
          <w:lang w:val="ru-RU"/>
        </w:rPr>
        <w:t>Вако 2006.</w:t>
      </w:r>
    </w:p>
    <w:p w:rsidR="00935928" w:rsidRPr="0012052E" w:rsidRDefault="00935928" w:rsidP="00935928">
      <w:pPr>
        <w:autoSpaceDE w:val="0"/>
        <w:autoSpaceDN w:val="0"/>
        <w:spacing w:before="188" w:after="92" w:line="233" w:lineRule="auto"/>
        <w:contextualSpacing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935928" w:rsidRPr="00A171D1" w:rsidRDefault="00935928" w:rsidP="0093592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935928" w:rsidRPr="00A171D1" w:rsidRDefault="00935928" w:rsidP="0093592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935928" w:rsidRPr="00A171D1" w:rsidRDefault="00935928" w:rsidP="0093592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935928" w:rsidRPr="00A171D1" w:rsidRDefault="00935928" w:rsidP="0093592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935928" w:rsidRPr="00A171D1" w:rsidRDefault="00935928" w:rsidP="009359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445C0E" w:rsidRDefault="00445C0E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445C0E" w:rsidRDefault="00445C0E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445C0E" w:rsidRDefault="00445C0E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445C0E" w:rsidRDefault="00445C0E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445C0E" w:rsidRDefault="00445C0E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445C0E" w:rsidRDefault="00445C0E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445C0E" w:rsidRDefault="00445C0E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445C0E" w:rsidRDefault="00445C0E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445C0E" w:rsidRDefault="00445C0E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A91630" w:rsidRPr="006119DE" w:rsidRDefault="006119DE">
      <w:pPr>
        <w:autoSpaceDE w:val="0"/>
        <w:autoSpaceDN w:val="0"/>
        <w:spacing w:before="188" w:after="92" w:line="233" w:lineRule="auto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</w:rPr>
        <w:t>9 КЛАСС</w:t>
      </w:r>
    </w:p>
    <w:tbl>
      <w:tblPr>
        <w:tblW w:w="14742" w:type="dxa"/>
        <w:tblInd w:w="714" w:type="dxa"/>
        <w:tblLayout w:type="fixed"/>
        <w:tblLook w:val="04A0"/>
      </w:tblPr>
      <w:tblGrid>
        <w:gridCol w:w="516"/>
        <w:gridCol w:w="2603"/>
        <w:gridCol w:w="850"/>
        <w:gridCol w:w="992"/>
        <w:gridCol w:w="709"/>
        <w:gridCol w:w="3544"/>
        <w:gridCol w:w="5528"/>
      </w:tblGrid>
      <w:tr w:rsidR="00400773" w:rsidRPr="006119DE" w:rsidTr="00400773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Функциональная грамотность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 (цифровые) образовательныересурсы</w:t>
            </w:r>
          </w:p>
        </w:tc>
      </w:tr>
      <w:tr w:rsidR="00400773" w:rsidRPr="006119DE" w:rsidTr="00445C0E">
        <w:trPr>
          <w:trHeight w:hRule="exact" w:val="11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практическиеработ</w:t>
            </w:r>
            <w:r w:rsidR="00445C0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ы</w:t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</w:tr>
      <w:tr w:rsidR="00400773" w:rsidRPr="006119DE" w:rsidTr="005C1018">
        <w:trPr>
          <w:trHeight w:hRule="exact" w:val="348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1. Хозяйство России</w:t>
            </w:r>
          </w:p>
        </w:tc>
      </w:tr>
      <w:tr w:rsidR="00400773" w:rsidRPr="00B33200" w:rsidTr="003D7710">
        <w:trPr>
          <w:trHeight w:hRule="exact" w:val="8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Общая характеристика хозяйства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3D7710" w:rsidRDefault="003D7710" w:rsidP="003D7710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 xml:space="preserve">Естественнонаучная грамотность </w:t>
            </w:r>
            <w:hyperlink r:id="rId113" w:history="1">
              <w:r w:rsidRPr="00C25F78">
                <w:rPr>
                  <w:rStyle w:val="aff9"/>
                  <w:w w:val="97"/>
                </w:rPr>
                <w:t>https</w:t>
              </w:r>
              <w:r w:rsidRPr="003D7710">
                <w:rPr>
                  <w:rStyle w:val="aff9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w w:val="97"/>
                </w:rPr>
                <w:t>resh</w:t>
              </w:r>
              <w:r w:rsidRPr="003D7710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edu</w:t>
              </w:r>
              <w:r w:rsidRPr="003D7710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ru</w:t>
              </w:r>
              <w:r w:rsidRPr="003D7710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subject</w:t>
              </w:r>
              <w:r w:rsidRPr="003D7710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lesson</w:t>
              </w:r>
              <w:r w:rsidRPr="003D7710">
                <w:rPr>
                  <w:rStyle w:val="aff9"/>
                  <w:w w:val="97"/>
                  <w:lang w:val="ru-RU"/>
                </w:rPr>
                <w:t>/2688/</w:t>
              </w:r>
              <w:r w:rsidRPr="00C25F78">
                <w:rPr>
                  <w:rStyle w:val="aff9"/>
                  <w:w w:val="97"/>
                </w:rPr>
                <w:t>start</w:t>
              </w:r>
              <w:r w:rsidRPr="003D7710">
                <w:rPr>
                  <w:rStyle w:val="aff9"/>
                  <w:w w:val="97"/>
                  <w:lang w:val="ru-RU"/>
                </w:rPr>
                <w:t>/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 w:rsidP="00897A8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14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847044">
              <w:rPr>
                <w:rFonts w:ascii="Times New Roman" w:hAnsi="Times New Roman" w:cs="Times New Roman"/>
                <w:lang w:val="ru-RU"/>
              </w:rPr>
              <w:br/>
            </w:r>
            <w:hyperlink r:id="rId115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</w:hyperlink>
          </w:p>
        </w:tc>
      </w:tr>
      <w:tr w:rsidR="00400773" w:rsidRPr="00B33200" w:rsidTr="002D0E04">
        <w:trPr>
          <w:trHeight w:hRule="exact" w:val="169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Топливно-энергетический комплекс (ТЭК)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2D0E04" w:rsidRDefault="00420B37" w:rsidP="002D0E04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>Естественнонаучная грамотность</w:t>
            </w:r>
            <w:hyperlink r:id="rId116" w:history="1">
              <w:r w:rsidR="002D0E04" w:rsidRPr="00C25F78">
                <w:rPr>
                  <w:rStyle w:val="aff9"/>
                  <w:w w:val="97"/>
                  <w:lang w:val="ru-RU"/>
                </w:rPr>
                <w:t>https://www.yaklass.ru/p/geografiya/9-klass/khoziaistvo-rossiiskoi-federatcii-6899732/toplivno-energeticheskii-kompleks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8" w:after="0" w:line="245" w:lineRule="auto"/>
              <w:ind w:left="72" w:right="3456"/>
              <w:rPr>
                <w:rFonts w:ascii="Times New Roman" w:hAnsi="Times New Roman" w:cs="Times New Roman"/>
                <w:lang w:val="ru-RU"/>
              </w:rPr>
            </w:pPr>
            <w:hyperlink r:id="rId117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847044">
              <w:rPr>
                <w:rFonts w:ascii="Times New Roman" w:hAnsi="Times New Roman" w:cs="Times New Roman"/>
                <w:lang w:val="ru-RU"/>
              </w:rPr>
              <w:br/>
            </w:r>
            <w:hyperlink r:id="rId118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</w:hyperlink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</w:p>
        </w:tc>
      </w:tr>
      <w:tr w:rsidR="00400773" w:rsidRPr="00B33200" w:rsidTr="002D0E04">
        <w:trPr>
          <w:trHeight w:hRule="exact" w:val="21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Металлургический комплекс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Default="002D0E04" w:rsidP="002D0E04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 xml:space="preserve">Естественнонаучная грамотность </w:t>
            </w:r>
            <w:hyperlink r:id="rId119" w:history="1">
              <w:r w:rsidRPr="00C25F78">
                <w:rPr>
                  <w:rStyle w:val="aff9"/>
                  <w:w w:val="97"/>
                  <w:lang w:val="ru-RU"/>
                </w:rPr>
                <w:t>https://www.yaklass.ru/p/geografiya/9-klass/khoziaistvo-rossiiskoi-federatcii</w:t>
              </w:r>
            </w:hyperlink>
          </w:p>
          <w:p w:rsidR="002D0E04" w:rsidRPr="002D0E04" w:rsidRDefault="00442C0D" w:rsidP="002D0E04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120" w:history="1">
              <w:r w:rsidR="002D0E04"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https://www.yaklass.ru/p/geografiya/9-klass/khoziaistvo-rossiiskoi-federatcii-6899732/tcvetnaia-metallurgiia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2D0E04" w:rsidRDefault="00442C0D">
            <w:pPr>
              <w:autoSpaceDE w:val="0"/>
              <w:autoSpaceDN w:val="0"/>
              <w:spacing w:before="76" w:after="0" w:line="245" w:lineRule="auto"/>
              <w:ind w:left="72" w:right="3456"/>
              <w:rPr>
                <w:rFonts w:ascii="Times New Roman" w:hAnsi="Times New Roman" w:cs="Times New Roman"/>
                <w:lang w:val="ru-RU"/>
              </w:rPr>
            </w:pPr>
            <w:hyperlink r:id="rId121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2D0E0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2D0E0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2D0E0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2D0E0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2D0E04">
              <w:rPr>
                <w:rFonts w:ascii="Times New Roman" w:hAnsi="Times New Roman" w:cs="Times New Roman"/>
                <w:lang w:val="ru-RU"/>
              </w:rPr>
              <w:br/>
            </w:r>
            <w:hyperlink r:id="rId122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2D0E0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="009C1EE5" w:rsidRPr="002D0E0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="009C1EE5" w:rsidRPr="002D0E0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</w:hyperlink>
            <w:r w:rsidR="00400773" w:rsidRPr="002D0E0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</w:p>
        </w:tc>
      </w:tr>
      <w:tr w:rsidR="00400773" w:rsidRPr="00B33200" w:rsidTr="002D0E04">
        <w:trPr>
          <w:trHeight w:hRule="exact" w:val="16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1.4.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Машиностроительныйкомплекс</w:t>
            </w:r>
          </w:p>
          <w:p w:rsidR="00400773" w:rsidRPr="00400773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400773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400773" w:rsidRPr="00400773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2D0E04" w:rsidRDefault="002D0E04" w:rsidP="002D0E04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w w:val="97"/>
                <w:lang w:val="ru-RU"/>
              </w:rPr>
              <w:t>Естественнонаучная грамотность</w:t>
            </w:r>
            <w:hyperlink r:id="rId123" w:history="1">
              <w:r w:rsidRPr="00C25F78">
                <w:rPr>
                  <w:rStyle w:val="aff9"/>
                  <w:w w:val="97"/>
                  <w:lang w:val="ru-RU"/>
                </w:rPr>
                <w:t>https://www.yaklass.ru/p/geografiya/9-klass/khoziaistvo-rossiiskoi-federatcii-6899732/mashinostroitelnyi-kompleks-6927030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 w:rsidP="00897A8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24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847044">
              <w:rPr>
                <w:rFonts w:ascii="Times New Roman" w:hAnsi="Times New Roman" w:cs="Times New Roman"/>
                <w:lang w:val="ru-RU"/>
              </w:rPr>
              <w:br/>
            </w:r>
            <w:hyperlink r:id="rId125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</w:tbl>
    <w:p w:rsidR="00A91630" w:rsidRPr="00847044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tbl>
      <w:tblPr>
        <w:tblW w:w="14742" w:type="dxa"/>
        <w:tblInd w:w="714" w:type="dxa"/>
        <w:tblLayout w:type="fixed"/>
        <w:tblLook w:val="04A0"/>
      </w:tblPr>
      <w:tblGrid>
        <w:gridCol w:w="514"/>
        <w:gridCol w:w="2600"/>
        <w:gridCol w:w="850"/>
        <w:gridCol w:w="996"/>
        <w:gridCol w:w="6"/>
        <w:gridCol w:w="707"/>
        <w:gridCol w:w="3543"/>
        <w:gridCol w:w="5526"/>
      </w:tblGrid>
      <w:tr w:rsidR="00400773" w:rsidRPr="00B33200" w:rsidTr="002D0E04">
        <w:trPr>
          <w:trHeight w:hRule="exact" w:val="27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47044">
              <w:rPr>
                <w:rFonts w:ascii="Times New Roman" w:hAnsi="Times New Roman" w:cs="Times New Roman"/>
                <w:lang w:val="ru-RU"/>
              </w:rPr>
              <w:lastRenderedPageBreak/>
              <w:tab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1.5.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Химико-лесной комплекс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Default="002D0E04" w:rsidP="002D0E04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 xml:space="preserve">Естественнонаучная грамотность </w:t>
            </w:r>
            <w:hyperlink r:id="rId126" w:history="1">
              <w:r w:rsidRPr="00C25F78">
                <w:rPr>
                  <w:rStyle w:val="aff9"/>
                  <w:w w:val="97"/>
                  <w:lang w:val="ru-RU"/>
                </w:rPr>
                <w:t>https://www.yaklass.ru/p/geografiya/9-klass/khoziaistvo-rossiiskoi-federatcii-6899732/khimicheskaia-promyshlennost-6927525</w:t>
              </w:r>
            </w:hyperlink>
          </w:p>
          <w:p w:rsidR="002D0E04" w:rsidRPr="002D0E04" w:rsidRDefault="00442C0D" w:rsidP="002D0E04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hyperlink r:id="rId127" w:history="1">
              <w:r w:rsidR="002D0E04"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https://www.yaklass.ru/p/geografiya/9-klass/khoziaistvo-rossiiskoi-federatcii-6899732/lesopromyshlennyi-kompleks-6927605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 w:rsidP="00897A83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28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resh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edu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847044">
              <w:rPr>
                <w:rFonts w:ascii="Times New Roman" w:hAnsi="Times New Roman" w:cs="Times New Roman"/>
                <w:lang w:val="ru-RU"/>
              </w:rPr>
              <w:br/>
            </w:r>
            <w:hyperlink r:id="rId129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847044">
              <w:rPr>
                <w:rFonts w:ascii="Times New Roman" w:hAnsi="Times New Roman" w:cs="Times New Roman"/>
                <w:lang w:val="ru-RU"/>
              </w:rPr>
              <w:br/>
            </w:r>
            <w:hyperlink r:id="rId130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geo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oge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sdamgia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B33200" w:rsidTr="002D0E04">
        <w:trPr>
          <w:trHeight w:hRule="exact" w:val="156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1.6.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Агропромышленный комплекс (АПК)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2D0E04" w:rsidRDefault="002D0E04" w:rsidP="002D0E04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w w:val="97"/>
                <w:lang w:val="ru-RU"/>
              </w:rPr>
              <w:t>Естественнонаучная грамотность</w:t>
            </w:r>
            <w:hyperlink r:id="rId131" w:history="1">
              <w:r w:rsidRPr="00C25F78">
                <w:rPr>
                  <w:rStyle w:val="aff9"/>
                  <w:w w:val="97"/>
                  <w:lang w:val="ru-RU"/>
                </w:rPr>
                <w:t>https://www.yaklass.ru/p/geografiya/9-klass/khoziaistvo-rossiiskoi-federatcii-6899732/agropromyshlennyi-kompleks-rastenievodstvo-6927765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 w:rsidP="00897A8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32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847044">
              <w:rPr>
                <w:rFonts w:ascii="Times New Roman" w:hAnsi="Times New Roman" w:cs="Times New Roman"/>
                <w:lang w:val="ru-RU"/>
              </w:rPr>
              <w:br/>
            </w:r>
            <w:hyperlink r:id="rId133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geo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oge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sdamgia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B33200" w:rsidTr="002D0E04">
        <w:trPr>
          <w:trHeight w:hRule="exact" w:val="155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1.7.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Инфраструктурный комплекс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2D0E04" w:rsidRDefault="002D0E04" w:rsidP="002D0E04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>Естественнонаучная грамотность</w:t>
            </w:r>
            <w:hyperlink r:id="rId134" w:history="1">
              <w:r w:rsidRPr="00C25F78">
                <w:rPr>
                  <w:rStyle w:val="aff9"/>
                  <w:w w:val="97"/>
                </w:rPr>
                <w:t>https</w:t>
              </w:r>
              <w:r w:rsidRPr="002D0E04">
                <w:rPr>
                  <w:rStyle w:val="aff9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w w:val="97"/>
                </w:rPr>
                <w:t>www</w:t>
              </w:r>
              <w:r w:rsidRPr="002D0E04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yaklass</w:t>
              </w:r>
              <w:r w:rsidRPr="002D0E04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ru</w:t>
              </w:r>
              <w:r w:rsidRPr="002D0E04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p</w:t>
              </w:r>
              <w:r w:rsidRPr="002D0E04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geografiya</w:t>
              </w:r>
              <w:r w:rsidRPr="002D0E04">
                <w:rPr>
                  <w:rStyle w:val="aff9"/>
                  <w:w w:val="97"/>
                  <w:lang w:val="ru-RU"/>
                </w:rPr>
                <w:t>/9-</w:t>
              </w:r>
              <w:r w:rsidRPr="00C25F78">
                <w:rPr>
                  <w:rStyle w:val="aff9"/>
                  <w:w w:val="97"/>
                </w:rPr>
                <w:t>klass</w:t>
              </w:r>
              <w:r w:rsidRPr="002D0E04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khoziaistvo</w:t>
              </w:r>
              <w:r w:rsidRPr="002D0E04">
                <w:rPr>
                  <w:rStyle w:val="aff9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w w:val="97"/>
                </w:rPr>
                <w:t>rossiiskoi</w:t>
              </w:r>
              <w:r w:rsidRPr="002D0E04">
                <w:rPr>
                  <w:rStyle w:val="aff9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w w:val="97"/>
                </w:rPr>
                <w:t>federatcii</w:t>
              </w:r>
              <w:r w:rsidRPr="002D0E04">
                <w:rPr>
                  <w:rStyle w:val="aff9"/>
                  <w:w w:val="97"/>
                  <w:lang w:val="ru-RU"/>
                </w:rPr>
                <w:t>-6899732/</w:t>
              </w:r>
              <w:r w:rsidRPr="00C25F78">
                <w:rPr>
                  <w:rStyle w:val="aff9"/>
                  <w:w w:val="97"/>
                </w:rPr>
                <w:t>infrastrukturnyi</w:t>
              </w:r>
              <w:r w:rsidRPr="002D0E04">
                <w:rPr>
                  <w:rStyle w:val="aff9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w w:val="97"/>
                </w:rPr>
                <w:t>kompleks</w:t>
              </w:r>
              <w:r w:rsidRPr="002D0E04">
                <w:rPr>
                  <w:rStyle w:val="aff9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w w:val="97"/>
                </w:rPr>
                <w:t>sukhoputnye</w:t>
              </w:r>
              <w:r w:rsidRPr="002D0E04">
                <w:rPr>
                  <w:rStyle w:val="aff9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w w:val="97"/>
                </w:rPr>
                <w:t>vidy</w:t>
              </w:r>
              <w:r w:rsidRPr="002D0E04">
                <w:rPr>
                  <w:rStyle w:val="aff9"/>
                  <w:w w:val="97"/>
                  <w:lang w:val="ru-RU"/>
                </w:rPr>
                <w:t>-</w:t>
              </w:r>
              <w:r w:rsidRPr="00C25F78">
                <w:rPr>
                  <w:rStyle w:val="aff9"/>
                  <w:w w:val="97"/>
                </w:rPr>
                <w:t>transporta</w:t>
              </w:r>
              <w:r w:rsidRPr="002D0E04">
                <w:rPr>
                  <w:rStyle w:val="aff9"/>
                  <w:w w:val="97"/>
                  <w:lang w:val="ru-RU"/>
                </w:rPr>
                <w:t>-6930897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 w:rsidP="00897A8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35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847044">
              <w:rPr>
                <w:rFonts w:ascii="Times New Roman" w:hAnsi="Times New Roman" w:cs="Times New Roman"/>
                <w:lang w:val="ru-RU"/>
              </w:rPr>
              <w:br/>
            </w:r>
            <w:hyperlink r:id="rId136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geo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oge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sdamgia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6119DE" w:rsidTr="00897A83">
        <w:trPr>
          <w:trHeight w:hRule="exact" w:val="7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1.8.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Обобщение знаний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autoSpaceDE w:val="0"/>
              <w:autoSpaceDN w:val="0"/>
              <w:spacing w:before="76" w:after="0" w:line="245" w:lineRule="auto"/>
              <w:ind w:left="72" w:right="331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9C1EE5" w:rsidRDefault="00442C0D" w:rsidP="00897A8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hyperlink r:id="rId137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https://www.yaklass.ru</w:t>
              </w:r>
            </w:hyperlink>
            <w:r w:rsidR="00400773"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/ </w:t>
            </w:r>
            <w:r w:rsidR="00400773" w:rsidRPr="006119DE">
              <w:rPr>
                <w:rFonts w:ascii="Times New Roman" w:hAnsi="Times New Roman" w:cs="Times New Roman"/>
              </w:rPr>
              <w:br/>
            </w:r>
            <w:hyperlink r:id="rId138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https://geo-oge.sdamgia.ru/</w:t>
              </w:r>
            </w:hyperlink>
          </w:p>
        </w:tc>
      </w:tr>
      <w:tr w:rsidR="00400773" w:rsidRPr="006119DE" w:rsidTr="00897A83">
        <w:trPr>
          <w:trHeight w:hRule="exact" w:val="348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29</w:t>
            </w:r>
          </w:p>
        </w:tc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rPr>
                <w:rFonts w:ascii="Times New Roman" w:hAnsi="Times New Roman" w:cs="Times New Roman"/>
              </w:rPr>
            </w:pPr>
          </w:p>
        </w:tc>
      </w:tr>
      <w:tr w:rsidR="00400773" w:rsidRPr="006119DE" w:rsidTr="005C1018">
        <w:trPr>
          <w:trHeight w:hRule="exact" w:val="348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Раздел 2. Регионы России</w:t>
            </w:r>
          </w:p>
        </w:tc>
      </w:tr>
      <w:tr w:rsidR="00400773" w:rsidRPr="00B33200" w:rsidTr="003D7710">
        <w:trPr>
          <w:trHeight w:hRule="exact" w:val="85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Западный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макрорегион (Европейская часть)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2D0E04" w:rsidRDefault="002D0E04" w:rsidP="002D0E04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>Естественнонаучная грамотность</w:t>
            </w:r>
            <w:hyperlink r:id="rId139" w:history="1">
              <w:r w:rsidRPr="00C25F78">
                <w:rPr>
                  <w:rStyle w:val="aff9"/>
                  <w:w w:val="97"/>
                </w:rPr>
                <w:t>https</w:t>
              </w:r>
              <w:r w:rsidRPr="002D0E04">
                <w:rPr>
                  <w:rStyle w:val="aff9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w w:val="97"/>
                </w:rPr>
                <w:t>resh</w:t>
              </w:r>
              <w:r w:rsidRPr="002D0E04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edu</w:t>
              </w:r>
              <w:r w:rsidRPr="002D0E04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ru</w:t>
              </w:r>
              <w:r w:rsidRPr="002D0E04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subject</w:t>
              </w:r>
              <w:r w:rsidRPr="002D0E04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lesson</w:t>
              </w:r>
              <w:r w:rsidRPr="002D0E04">
                <w:rPr>
                  <w:rStyle w:val="aff9"/>
                  <w:w w:val="97"/>
                  <w:lang w:val="ru-RU"/>
                </w:rPr>
                <w:t>/1528/</w:t>
              </w:r>
              <w:r w:rsidRPr="00C25F78">
                <w:rPr>
                  <w:rStyle w:val="aff9"/>
                  <w:w w:val="97"/>
                </w:rPr>
                <w:t>start</w:t>
              </w:r>
              <w:r w:rsidRPr="002D0E04">
                <w:rPr>
                  <w:rStyle w:val="aff9"/>
                  <w:w w:val="97"/>
                  <w:lang w:val="ru-RU"/>
                </w:rPr>
                <w:t>/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 w:rsidP="00897A8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40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847044">
              <w:rPr>
                <w:rFonts w:ascii="Times New Roman" w:hAnsi="Times New Roman" w:cs="Times New Roman"/>
                <w:lang w:val="ru-RU"/>
              </w:rPr>
              <w:br/>
            </w:r>
            <w:hyperlink r:id="rId141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geo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oge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sdamgia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B33200" w:rsidTr="00897A83">
        <w:trPr>
          <w:trHeight w:hRule="exact" w:val="71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Восточный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макрорегион (Азиатская часть)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3" w:rsidRPr="00B42AD2" w:rsidRDefault="002D0E04" w:rsidP="002D0E04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>Естественнонаучная грамотность</w:t>
            </w:r>
            <w:hyperlink r:id="rId142" w:history="1">
              <w:r w:rsidRPr="00C25F78">
                <w:rPr>
                  <w:rStyle w:val="aff9"/>
                  <w:w w:val="97"/>
                </w:rPr>
                <w:t>https</w:t>
              </w:r>
              <w:r w:rsidRPr="00B42AD2">
                <w:rPr>
                  <w:rStyle w:val="aff9"/>
                  <w:w w:val="97"/>
                  <w:lang w:val="ru-RU"/>
                </w:rPr>
                <w:t>://</w:t>
              </w:r>
              <w:r w:rsidRPr="00C25F78">
                <w:rPr>
                  <w:rStyle w:val="aff9"/>
                  <w:w w:val="97"/>
                </w:rPr>
                <w:t>resh</w:t>
              </w:r>
              <w:r w:rsidRPr="00B42AD2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edu</w:t>
              </w:r>
              <w:r w:rsidRPr="00B42AD2">
                <w:rPr>
                  <w:rStyle w:val="aff9"/>
                  <w:w w:val="97"/>
                  <w:lang w:val="ru-RU"/>
                </w:rPr>
                <w:t>.</w:t>
              </w:r>
              <w:r w:rsidRPr="00C25F78">
                <w:rPr>
                  <w:rStyle w:val="aff9"/>
                  <w:w w:val="97"/>
                </w:rPr>
                <w:t>ru</w:t>
              </w:r>
              <w:r w:rsidRPr="00B42AD2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subject</w:t>
              </w:r>
              <w:r w:rsidRPr="00B42AD2">
                <w:rPr>
                  <w:rStyle w:val="aff9"/>
                  <w:w w:val="97"/>
                  <w:lang w:val="ru-RU"/>
                </w:rPr>
                <w:t>/</w:t>
              </w:r>
              <w:r w:rsidRPr="00C25F78">
                <w:rPr>
                  <w:rStyle w:val="aff9"/>
                  <w:w w:val="97"/>
                </w:rPr>
                <w:t>lesson</w:t>
              </w:r>
              <w:r w:rsidRPr="00B42AD2">
                <w:rPr>
                  <w:rStyle w:val="aff9"/>
                  <w:w w:val="97"/>
                  <w:lang w:val="ru-RU"/>
                </w:rPr>
                <w:t>/1528/</w:t>
              </w:r>
              <w:r w:rsidRPr="00C25F78">
                <w:rPr>
                  <w:rStyle w:val="aff9"/>
                  <w:w w:val="97"/>
                </w:rPr>
                <w:t>start</w:t>
              </w:r>
              <w:r w:rsidRPr="00B42AD2">
                <w:rPr>
                  <w:rStyle w:val="aff9"/>
                  <w:w w:val="97"/>
                  <w:lang w:val="ru-RU"/>
                </w:rPr>
                <w:t>/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 w:rsidP="00897A8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43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www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yaklass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="00400773" w:rsidRPr="00847044">
              <w:rPr>
                <w:rFonts w:ascii="Times New Roman" w:hAnsi="Times New Roman" w:cs="Times New Roman"/>
                <w:lang w:val="ru-RU"/>
              </w:rPr>
              <w:br/>
            </w:r>
            <w:hyperlink r:id="rId144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geo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oge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sdamgia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</w:p>
        </w:tc>
      </w:tr>
      <w:tr w:rsidR="00400773" w:rsidRPr="006119DE" w:rsidTr="00897A83">
        <w:trPr>
          <w:trHeight w:hRule="exact" w:val="7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Обобщение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773" w:rsidRPr="006119DE" w:rsidRDefault="00400773">
            <w:pPr>
              <w:autoSpaceDE w:val="0"/>
              <w:autoSpaceDN w:val="0"/>
              <w:spacing w:before="78" w:after="0" w:line="245" w:lineRule="auto"/>
              <w:ind w:left="72" w:right="331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9C1EE5" w:rsidRDefault="00442C0D" w:rsidP="00897A83">
            <w:pPr>
              <w:tabs>
                <w:tab w:val="left" w:pos="5528"/>
              </w:tabs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hyperlink r:id="rId145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https://www.yaklass.ru/</w:t>
              </w:r>
            </w:hyperlink>
            <w:r w:rsidR="00400773" w:rsidRPr="006119DE">
              <w:rPr>
                <w:rFonts w:ascii="Times New Roman" w:hAnsi="Times New Roman" w:cs="Times New Roman"/>
              </w:rPr>
              <w:br/>
            </w:r>
            <w:hyperlink r:id="rId146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https://geo-oge.sdamgia.ru/</w:t>
              </w:r>
            </w:hyperlink>
          </w:p>
        </w:tc>
      </w:tr>
      <w:tr w:rsidR="00897A83" w:rsidRPr="006119DE" w:rsidTr="00897A83">
        <w:trPr>
          <w:trHeight w:hRule="exact" w:val="350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97A83" w:rsidRPr="006119DE" w:rsidRDefault="00897A8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7A83" w:rsidRPr="006119DE" w:rsidRDefault="00897A8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</w:tr>
      <w:tr w:rsidR="00897A83" w:rsidRPr="00B33200" w:rsidTr="00897A83">
        <w:trPr>
          <w:trHeight w:hRule="exact" w:val="348"/>
        </w:trPr>
        <w:tc>
          <w:tcPr>
            <w:tcW w:w="496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83" w:rsidRPr="006119DE" w:rsidRDefault="00897A8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Раздел 3. Россия в современном мире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83" w:rsidRPr="006119DE" w:rsidRDefault="00897A83" w:rsidP="00897A83">
            <w:pPr>
              <w:autoSpaceDE w:val="0"/>
              <w:autoSpaceDN w:val="0"/>
              <w:spacing w:before="74" w:after="0" w:line="23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83" w:rsidRPr="006119DE" w:rsidRDefault="00897A83" w:rsidP="00897A83">
            <w:pPr>
              <w:autoSpaceDE w:val="0"/>
              <w:autoSpaceDN w:val="0"/>
              <w:spacing w:before="74" w:after="0" w:line="23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A83" w:rsidRPr="006119DE" w:rsidRDefault="00897A83" w:rsidP="00897A83">
            <w:pPr>
              <w:autoSpaceDE w:val="0"/>
              <w:autoSpaceDN w:val="0"/>
              <w:spacing w:before="74" w:after="0" w:line="23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0773" w:rsidRPr="00B33200" w:rsidTr="003D7710">
        <w:trPr>
          <w:trHeight w:hRule="exact" w:val="97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Россия в современном мире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73" w:rsidRPr="006119DE" w:rsidRDefault="0040077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773" w:rsidRPr="003D7710" w:rsidRDefault="003D7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Естественнонаучная грамотность </w:t>
            </w:r>
            <w:hyperlink r:id="rId147" w:history="1">
              <w:r w:rsidRPr="00C25F78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https://resh.edu.ru/subject/lesson/2688/start/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773" w:rsidRPr="00847044" w:rsidRDefault="00442C0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hyperlink r:id="rId148" w:history="1"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https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geo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-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oge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sdamgia</w:t>
              </w:r>
              <w:r w:rsidR="009C1EE5" w:rsidRPr="00847044">
                <w:rPr>
                  <w:rStyle w:val="aff9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="009C1EE5" w:rsidRPr="00515D1D">
                <w:rPr>
                  <w:rStyle w:val="aff9"/>
                  <w:rFonts w:ascii="Times New Roman" w:eastAsia="Times New Roman" w:hAnsi="Times New Roman" w:cs="Times New Roman"/>
                  <w:w w:val="97"/>
                </w:rPr>
                <w:t>ru</w:t>
              </w:r>
            </w:hyperlink>
            <w:r w:rsidR="00400773" w:rsidRPr="0084704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</w:p>
        </w:tc>
      </w:tr>
      <w:tr w:rsidR="00897A83" w:rsidRPr="006119DE" w:rsidTr="00897A83">
        <w:trPr>
          <w:trHeight w:hRule="exact" w:val="348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97A83" w:rsidRPr="006119DE" w:rsidRDefault="00897A8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Итогопоразделу: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7A83" w:rsidRPr="006119DE" w:rsidRDefault="00897A8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</w:tr>
      <w:tr w:rsidR="00897A83" w:rsidRPr="006119DE" w:rsidTr="00897A83">
        <w:trPr>
          <w:trHeight w:hRule="exact" w:val="348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97A83" w:rsidRPr="006119DE" w:rsidRDefault="00897A8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Резервноевремя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7A83" w:rsidRPr="006119DE" w:rsidRDefault="00897A8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A83" w:rsidRPr="006119DE" w:rsidRDefault="00897A83">
            <w:pPr>
              <w:rPr>
                <w:rFonts w:ascii="Times New Roman" w:hAnsi="Times New Roman" w:cs="Times New Roman"/>
              </w:rPr>
            </w:pPr>
          </w:p>
        </w:tc>
      </w:tr>
      <w:tr w:rsidR="00897A83" w:rsidRPr="006119DE" w:rsidTr="00897A83">
        <w:trPr>
          <w:trHeight w:hRule="exact" w:val="328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97A83" w:rsidRPr="006119DE" w:rsidRDefault="00897A8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7A83" w:rsidRPr="006119DE" w:rsidRDefault="00897A8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7A83" w:rsidRPr="006119DE" w:rsidRDefault="00897A8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83" w:rsidRPr="006119DE" w:rsidRDefault="00897A8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A83" w:rsidRPr="006119DE" w:rsidRDefault="00897A83" w:rsidP="00897A83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A83" w:rsidRPr="006119DE" w:rsidRDefault="00897A83" w:rsidP="00897A83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 w:rsidSect="0018427F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6" w:line="220" w:lineRule="exact"/>
        <w:rPr>
          <w:rFonts w:ascii="Times New Roman" w:hAnsi="Times New Roman" w:cs="Times New Roman"/>
        </w:rPr>
      </w:pPr>
    </w:p>
    <w:p w:rsidR="00A91630" w:rsidRPr="006119DE" w:rsidRDefault="006119DE">
      <w:pPr>
        <w:autoSpaceDE w:val="0"/>
        <w:autoSpaceDN w:val="0"/>
        <w:spacing w:after="116" w:line="382" w:lineRule="auto"/>
        <w:ind w:right="7488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  <w:w w:val="98"/>
        </w:rPr>
        <w:t xml:space="preserve">ПОУРОЧНОЕ ПЛАНИРОВАНИЕ </w:t>
      </w:r>
      <w:r w:rsidRPr="006119DE">
        <w:rPr>
          <w:rFonts w:ascii="Times New Roman" w:hAnsi="Times New Roman" w:cs="Times New Roman"/>
        </w:rPr>
        <w:br/>
      </w:r>
      <w:r w:rsidRPr="006119DE">
        <w:rPr>
          <w:rFonts w:ascii="Times New Roman" w:eastAsia="Times New Roman" w:hAnsi="Times New Roman" w:cs="Times New Roman"/>
          <w:b/>
          <w:color w:val="000000"/>
          <w:w w:val="98"/>
        </w:rPr>
        <w:t>5 КЛАСС</w:t>
      </w: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4834"/>
        <w:gridCol w:w="598"/>
        <w:gridCol w:w="1324"/>
        <w:gridCol w:w="1362"/>
        <w:gridCol w:w="1342"/>
      </w:tblGrid>
      <w:tr w:rsidR="00A91630" w:rsidRPr="006119DE" w:rsidTr="00897A83">
        <w:trPr>
          <w:trHeight w:hRule="exact" w:val="402"/>
        </w:trPr>
        <w:tc>
          <w:tcPr>
            <w:tcW w:w="41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№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Темаурока</w:t>
            </w:r>
          </w:p>
        </w:tc>
        <w:tc>
          <w:tcPr>
            <w:tcW w:w="328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Количествочасов</w:t>
            </w:r>
          </w:p>
        </w:tc>
        <w:tc>
          <w:tcPr>
            <w:tcW w:w="134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4" w:lineRule="auto"/>
              <w:ind w:left="60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 xml:space="preserve">Виды,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формы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контроля</w:t>
            </w:r>
          </w:p>
        </w:tc>
      </w:tr>
      <w:tr w:rsidR="00A91630" w:rsidRPr="006119DE" w:rsidTr="00897A83">
        <w:trPr>
          <w:trHeight w:hRule="exact" w:val="676"/>
        </w:trPr>
        <w:tc>
          <w:tcPr>
            <w:tcW w:w="412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всего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контрольныеработы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практическиеработы</w:t>
            </w:r>
          </w:p>
        </w:tc>
        <w:tc>
          <w:tcPr>
            <w:tcW w:w="1342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</w:tr>
      <w:tr w:rsidR="00A91630" w:rsidRPr="006119DE" w:rsidTr="00897A83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3E3F76">
            <w:pPr>
              <w:autoSpaceDE w:val="0"/>
              <w:autoSpaceDN w:val="0"/>
              <w:spacing w:before="82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Контрольнаяработа;</w:t>
            </w:r>
          </w:p>
        </w:tc>
      </w:tr>
      <w:tr w:rsidR="00A91630" w:rsidRPr="003E3F76" w:rsidTr="003E3F76">
        <w:trPr>
          <w:trHeight w:hRule="exact" w:val="257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3E3F76">
            <w:pPr>
              <w:autoSpaceDE w:val="0"/>
              <w:autoSpaceDN w:val="0"/>
              <w:spacing w:before="80" w:after="0" w:line="283" w:lineRule="auto"/>
              <w:ind w:left="58" w:right="100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Как география изучаетобъекты, процессы и явления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.Г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еографическиеметодыизучения объектов и явлений.Древо географических наук.Практическаяработа.Организацияфенологическихнаблюдений в природе:планирование, участие вгрупповой работе, формасистематизации данных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3E3F76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3E3F7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3E3F76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3E3F7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3E3F76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3E3F7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3E3F76" w:rsidRDefault="006119DE" w:rsidP="003E3F76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3E3F7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</w:t>
            </w:r>
            <w:r w:rsidR="003E3F7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й</w:t>
            </w:r>
            <w:r w:rsidRPr="003E3F76">
              <w:rPr>
                <w:rFonts w:ascii="Times New Roman" w:hAnsi="Times New Roman" w:cs="Times New Roman"/>
                <w:lang w:val="ru-RU"/>
              </w:rPr>
              <w:br/>
            </w:r>
            <w:r w:rsidRPr="003E3F7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опрос;</w:t>
            </w:r>
          </w:p>
        </w:tc>
      </w:tr>
      <w:tr w:rsidR="00A91630" w:rsidRPr="006119DE" w:rsidTr="003E3F76">
        <w:trPr>
          <w:trHeight w:hRule="exact" w:val="311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3E3F76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3E3F7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847044">
            <w:pPr>
              <w:autoSpaceDE w:val="0"/>
              <w:autoSpaceDN w:val="0"/>
              <w:spacing w:before="80" w:after="0" w:line="283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Представления о мире вдревности (Древний Китай,Древний Египет, ДревняяГреция, ДревнийРим).ПутешествиеПифея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.П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лавания финикийцев вокругАфрики. Экспедиции Т.Хейердала как модельпутешествий в древности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.П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оявлениегеографическихкарт. Практическая работа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.С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равнение карт Эратосфена,Птолемея и современныхкарт по предложеннымучителем вопросам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3E3F76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897A83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География в эпоху Средневековья: путешествия и открытия викингов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,д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ревних арабов, русских землепроходцев.</w:t>
            </w:r>
          </w:p>
          <w:p w:rsidR="00A91630" w:rsidRPr="006119DE" w:rsidRDefault="006119DE">
            <w:pPr>
              <w:autoSpaceDE w:val="0"/>
              <w:autoSpaceDN w:val="0"/>
              <w:spacing w:before="56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Путешествия М. Поло и А. Никитина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опрос;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897A83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Эпоха Великихгеографическихоткрытий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.Т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ри пути в Индию.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ОткрытиеНовогосвета — экспедицияХ. Колумба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8" w:lineRule="auto"/>
              <w:ind w:left="60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847044">
        <w:trPr>
          <w:trHeight w:hRule="exact" w:val="15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Первое кругосветноеплавание — экспедиция Ф.Магеллана. ЗначениеВеликихгеографическихоткрытий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.К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арта мира послеэпохиВеликихгеографических открытий.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/>
              <w:ind w:left="60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897A83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BC572D" w:rsidRDefault="006119DE">
            <w:pPr>
              <w:autoSpaceDE w:val="0"/>
              <w:autoSpaceDN w:val="0"/>
              <w:spacing w:before="78" w:after="0" w:line="262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открытия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XVII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—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XIX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вв. ПоискиЮжной. </w:t>
            </w:r>
            <w:r w:rsidRP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Земли— </w:t>
            </w:r>
            <w:proofErr w:type="gramStart"/>
            <w:r w:rsidRP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</w:t>
            </w:r>
            <w:proofErr w:type="gramEnd"/>
            <w:r w:rsidRP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крытиеАвстралии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/>
              <w:ind w:left="60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B33200" w:rsidTr="00897A83">
        <w:trPr>
          <w:trHeight w:hRule="exact" w:val="1500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8.</w:t>
            </w:r>
          </w:p>
        </w:tc>
        <w:tc>
          <w:tcPr>
            <w:tcW w:w="4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847044">
            <w:pPr>
              <w:autoSpaceDE w:val="0"/>
              <w:autoSpaceDN w:val="0"/>
              <w:spacing w:before="80" w:after="0" w:line="278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Русские путешественники имореплаватели на северо-востоке Азии. Перваярусскаякругосветнаяэкспедици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я(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Русскаяэкспедиция Ф. Ф.Беллинсгаузена, М.П.Лазарева—открытиеАнтарктиды)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81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опрос;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Контрольная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работа;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Тестирование;</w:t>
            </w:r>
          </w:p>
        </w:tc>
      </w:tr>
      <w:tr w:rsidR="00A91630" w:rsidRPr="006119DE" w:rsidTr="00847044">
        <w:trPr>
          <w:trHeight w:hRule="exact" w:val="2132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44588">
            <w:pPr>
              <w:autoSpaceDE w:val="0"/>
              <w:autoSpaceDN w:val="0"/>
              <w:spacing w:before="80" w:after="0" w:line="28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Географическиеисследования в ХХ в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.И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сследованиеполярныхобластей Земли. ИзучениеМировогоокеана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.Г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еографическиеоткрытияНовейшеговремени.Практическая работа. Обозначение на контурнойкартегеографическихобъектов, 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открытых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 разныепериоды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8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опрос;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Практическаяработа;</w:t>
            </w:r>
          </w:p>
        </w:tc>
      </w:tr>
      <w:tr w:rsidR="00A91630" w:rsidRPr="006119DE" w:rsidTr="00897A83">
        <w:trPr>
          <w:trHeight w:hRule="exact" w:val="1206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10.</w:t>
            </w:r>
          </w:p>
        </w:tc>
        <w:tc>
          <w:tcPr>
            <w:tcW w:w="48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МывоВселенной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8" w:lineRule="auto"/>
              <w:ind w:left="60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96" w:right="634" w:bottom="488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550"/>
        <w:gridCol w:w="598"/>
        <w:gridCol w:w="1324"/>
        <w:gridCol w:w="1362"/>
        <w:gridCol w:w="1342"/>
      </w:tblGrid>
      <w:tr w:rsidR="00A91630" w:rsidRPr="006119DE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11.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Движения Земли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/>
              <w:ind w:left="60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 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40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12.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Солнечный свет на Земле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13.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работа.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444588">
        <w:trPr>
          <w:trHeight w:hRule="exact" w:val="1226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14.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B0725E" w:rsidRDefault="006119DE">
            <w:pPr>
              <w:autoSpaceDE w:val="0"/>
              <w:autoSpaceDN w:val="0"/>
              <w:spacing w:before="80" w:after="0" w:line="262" w:lineRule="auto"/>
              <w:ind w:left="58" w:right="72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Виды изображения земнойповерхности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риентированиенаместности.  </w:t>
            </w:r>
            <w:r w:rsidRPr="00B0725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Планыместности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78" w:lineRule="auto"/>
              <w:ind w:left="60" w:right="144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Письменный контроль; </w:t>
            </w:r>
            <w:r w:rsidRPr="00444588">
              <w:rPr>
                <w:rFonts w:ascii="Times New Roman" w:hAnsi="Times New Roman" w:cs="Times New Roman"/>
                <w:lang w:val="ru-RU"/>
              </w:rPr>
              <w:br/>
            </w: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</w:t>
            </w:r>
            <w:r w:rsidRPr="00444588">
              <w:rPr>
                <w:rFonts w:ascii="Times New Roman" w:hAnsi="Times New Roman" w:cs="Times New Roman"/>
                <w:lang w:val="ru-RU"/>
              </w:rPr>
              <w:br/>
            </w: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опрос;</w:t>
            </w:r>
          </w:p>
        </w:tc>
      </w:tr>
      <w:tr w:rsidR="00A91630" w:rsidRPr="00444588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15.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44588">
            <w:pPr>
              <w:autoSpaceDE w:val="0"/>
              <w:autoSpaceDN w:val="0"/>
              <w:spacing w:before="80" w:after="0" w:line="271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Условные знаки. Масштаб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.В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идымасштаба.Практическаяработа.Определение направлений ирасстояний по плануместности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78" w:lineRule="auto"/>
              <w:ind w:left="60" w:right="144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Письменный контроль; </w:t>
            </w:r>
            <w:r w:rsidRPr="00444588">
              <w:rPr>
                <w:rFonts w:ascii="Times New Roman" w:hAnsi="Times New Roman" w:cs="Times New Roman"/>
                <w:lang w:val="ru-RU"/>
              </w:rPr>
              <w:br/>
            </w: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Устный </w:t>
            </w:r>
            <w:r w:rsidRPr="00444588">
              <w:rPr>
                <w:rFonts w:ascii="Times New Roman" w:hAnsi="Times New Roman" w:cs="Times New Roman"/>
                <w:lang w:val="ru-RU"/>
              </w:rPr>
              <w:br/>
            </w: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опрос;</w:t>
            </w:r>
          </w:p>
        </w:tc>
      </w:tr>
      <w:tr w:rsidR="00A91630" w:rsidRPr="006119DE">
        <w:trPr>
          <w:trHeight w:hRule="exact" w:val="12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16.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Изображение на планах местности и карте неровностей земной поверхности.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/>
              <w:ind w:left="60" w:right="144"/>
              <w:rPr>
                <w:rFonts w:ascii="Times New Roman" w:hAnsi="Times New Roman" w:cs="Times New Roman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исьменныйконтроль;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17.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00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Определение сторон горизонта по Солнцу и звёздам.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Глазомерная,полярная и  местности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60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18.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работа. Составление описания маршрута по плану местности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19.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86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Различия глобуса игеографическихкарт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.Р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азнообразиегеографическихкарт и их классификации.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8" w:lineRule="auto"/>
              <w:ind w:left="60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 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114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20.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Градусная сеть на глобусе икартах. Параллели имеридианы. Экватор инулевой меридиан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опрос;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444588">
        <w:trPr>
          <w:trHeight w:hRule="exact"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21.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44588">
            <w:pPr>
              <w:autoSpaceDE w:val="0"/>
              <w:autoSpaceDN w:val="0"/>
              <w:spacing w:before="78" w:after="0" w:line="262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координаты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.Г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еографическая широтаигеографическая долгота, ихопределение на глобусе икартах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444588" w:rsidTr="00444588">
        <w:trPr>
          <w:trHeight w:hRule="exact" w:val="108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22.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44588">
            <w:pPr>
              <w:autoSpaceDE w:val="0"/>
              <w:autoSpaceDN w:val="0"/>
              <w:spacing w:before="80" w:after="0" w:line="271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пределениегеографическихкоординат объектов иопределение объектов по ихгеографическимкоординатам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работа;</w:t>
            </w:r>
          </w:p>
        </w:tc>
      </w:tr>
      <w:tr w:rsidR="00A91630" w:rsidRPr="006119DE" w:rsidTr="00444588">
        <w:trPr>
          <w:trHeight w:hRule="exact" w:val="7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23.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пределение направлений ирасстояний по картеполушарий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4588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444588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бота;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24.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Литосфера — твёрдаяоболочка Земли.  Внутреннеестроение Земли. Строениеземной коры: материковая иокеаническая кора.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60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12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25.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Горные породы, минералы иполезные ископаемые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/>
              <w:ind w:left="60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 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120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26.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Движения земной коры.Землетрясения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8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опрос;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634" w:bottom="288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550"/>
        <w:gridCol w:w="598"/>
        <w:gridCol w:w="1324"/>
        <w:gridCol w:w="1362"/>
        <w:gridCol w:w="1342"/>
      </w:tblGrid>
      <w:tr w:rsidR="00A91630" w:rsidRPr="006119DE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27.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Движения земной коры.Вулканизм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опрос;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28.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Рельеф Земли. Равнины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.П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рактическаяработа.Описание горной равнины пофизической карте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29.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Рельеф Земли. Горы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писание горной системыпо физической карте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30.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Литосфера и человек.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444588">
        <w:trPr>
          <w:trHeight w:hRule="exact" w:val="127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31.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Практикум «Сезонныеизменения в природе своейместности». Практическаяработа.  Анализ результатовфенологическихнаблюденийи наблюдений за погодой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444588">
        <w:trPr>
          <w:trHeight w:hRule="exact" w:val="9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32.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72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Повторение и обобщениеосновных знаний и приёмовсамостоятельной работы покурсу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444588">
        <w:trPr>
          <w:trHeight w:hRule="exact" w:val="9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33.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72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Повторение и обобщениеосновных знаний и приёмовсамостоятельной работы покурсу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444588">
        <w:trPr>
          <w:trHeight w:hRule="exact" w:val="86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34.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72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Повторение и обобщениеосновных знаний и приёмовсамостоятельной работы покурсу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404"/>
        </w:trPr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ОБЩЕЕ КОЛИЧЕСТВО ЧАСОВ ПО ПРОГРАММЕ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12</w:t>
            </w:r>
          </w:p>
        </w:tc>
      </w:tr>
    </w:tbl>
    <w:p w:rsidR="00A91630" w:rsidRPr="006119DE" w:rsidRDefault="006119DE">
      <w:pPr>
        <w:autoSpaceDE w:val="0"/>
        <w:autoSpaceDN w:val="0"/>
        <w:spacing w:before="176" w:after="116" w:line="233" w:lineRule="auto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  <w:w w:val="98"/>
        </w:rPr>
        <w:t>6 КЛАСС</w:t>
      </w: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>
        <w:trPr>
          <w:trHeight w:hRule="exact" w:val="40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№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п/п</w:t>
            </w:r>
          </w:p>
        </w:tc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Тема урока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Количество часов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Виды, формы контроля</w:t>
            </w:r>
          </w:p>
        </w:tc>
      </w:tr>
      <w:tr w:rsidR="00A91630" w:rsidRPr="006119DE">
        <w:trPr>
          <w:trHeight w:hRule="exact" w:val="674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 xml:space="preserve">всего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контрольные работы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практические работы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</w:tr>
      <w:tr w:rsidR="00A91630" w:rsidRPr="006119DE">
        <w:trPr>
          <w:trHeight w:hRule="exact" w:val="9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4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Гидросфера 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—в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одная оболочка Земли. Гидросфера и методы её изучения.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Частигидросферы. Мировой круговорот воды. Значение гидросферы.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 Диктант;</w:t>
            </w:r>
          </w:p>
        </w:tc>
      </w:tr>
      <w:tr w:rsidR="00A91630" w:rsidRPr="006119DE" w:rsidTr="00EE2AB9">
        <w:trPr>
          <w:trHeight w:hRule="exact" w:val="155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E2AB9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Исследования вод Мирового океана. Профессия океанолог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.С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Входная диагностическая работа.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 w:rsidTr="00EE2AB9">
        <w:trPr>
          <w:trHeight w:hRule="exact" w:val="172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E2AB9">
            <w:pPr>
              <w:autoSpaceDE w:val="0"/>
              <w:autoSpaceDN w:val="0"/>
              <w:spacing w:before="82" w:after="0" w:line="278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A91630" w:rsidRPr="006119DE">
        <w:trPr>
          <w:trHeight w:hRule="exact" w:val="16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9E7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Воды суши. Способы изображения внутренних вод на картах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.Р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еки: горные и равнинные. Речная система, бассейн, водораздел. Пороги и водопады. Питание и режим реки. Практическая работа №1."Сравнение двух рек (России и мира) по заданным признакам".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9E79DE">
        <w:trPr>
          <w:trHeight w:hRule="exact" w:val="156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9E79DE">
            <w:pPr>
              <w:autoSpaceDE w:val="0"/>
              <w:autoSpaceDN w:val="0"/>
              <w:spacing w:before="80" w:after="0" w:line="262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Озёра. Происхождение озёрных котловин. Питание озёр. Озёра сточные и бессточные. Профессия гидролог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.П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рактическая работа №2 "Характеристика одного из крупнейших озёр России по плану в форме презентации".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634" w:bottom="508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72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Природные ледники: горные и покровные.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Проф</w:t>
            </w:r>
            <w:r w:rsidR="009E7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ессиягляциолог.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12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8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Подземные воды (грунтовые, межпластовые, артезианские), их происхождение, условия залегания и использования.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Условияобразованиямежпластовыхвод. Минеральные источники.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B33200">
        <w:trPr>
          <w:trHeight w:hRule="exact" w:val="12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Многолетняя мерзлота. Болота, их образование. Стихийные явления в гидросфере, методы наблюдения и защиты.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>
        <w:trPr>
          <w:trHeight w:hRule="exact" w:val="149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8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Человек и гидросфера. Использование человеком энергии воды. Использование космических методов в исследовании влияния человека на гидросферу. Практическая работа №3. "Составление перечня поверхностных водных объектов своего края и их систематизация в форме таблицы".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Обобщение темы «Гидросфера — водная оболочка Земли ».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Воздушная оболочка Земли: газовый состав, строение и значение атмосферы.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A91630" w:rsidRPr="006119DE">
        <w:trPr>
          <w:trHeight w:hRule="exact" w:val="12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лучей.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Годовойходтемпературывоздуха.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Зависимость   нагревания земной поверхности от угла падения солнечных лучей.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Годовойходтемпературывоздуха.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68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9E79DE">
            <w:pPr>
              <w:autoSpaceDE w:val="0"/>
              <w:autoSpaceDN w:val="0"/>
              <w:spacing w:before="80" w:after="0" w:line="262" w:lineRule="auto"/>
              <w:ind w:left="58" w:right="43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Ветер и причины его возникновения.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Розаветров.Бризы. Муссоны.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>
        <w:trPr>
          <w:trHeight w:hRule="exact" w:val="4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Вода в атмосфере. Влажность воздуха.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Образование облаков. Облака и их виды. Туман. Образование и выпадение атмосферных осадков.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Видыатмосферныхосадков.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9E7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Погода и её показатели. Причины изменения погоды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.П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рактическая работа №4. "Анализ графиков суточного хода температуры воздуха и относительной влажности с целью установления зависимости между данными элементами погоды".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 Практическая работа;</w:t>
            </w:r>
          </w:p>
        </w:tc>
      </w:tr>
      <w:tr w:rsidR="00A91630" w:rsidRPr="006119DE">
        <w:trPr>
          <w:trHeight w:hRule="exact" w:val="9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 w:rsidTr="009E79DE">
        <w:trPr>
          <w:trHeight w:hRule="exact" w:val="238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9E79DE">
            <w:pPr>
              <w:autoSpaceDE w:val="0"/>
              <w:autoSpaceDN w:val="0"/>
              <w:spacing w:before="80" w:after="0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.П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рактическая работа №5. "Представление результатов наблюдения за погодой своей местности".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634" w:bottom="722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>
        <w:trPr>
          <w:trHeight w:hRule="exact"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8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4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Обобщение темы «Атмосфера — воздушная оболочка ».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B33200">
        <w:trPr>
          <w:trHeight w:hRule="exact" w:val="12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Биосфера — оболочка жизни. Границы биосферы.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Профессиибиогеограф и геоэколог.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 w:rsidTr="009E79DE">
        <w:trPr>
          <w:trHeight w:hRule="exact" w:val="18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9E79DE" w:rsidRDefault="006119DE" w:rsidP="009E79DE">
            <w:pPr>
              <w:autoSpaceDE w:val="0"/>
              <w:autoSpaceDN w:val="0"/>
              <w:spacing w:before="80" w:after="0" w:line="281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Растительный и животный мир Земли. Разнообразие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живо</w:t>
            </w:r>
            <w:r w:rsidR="009E7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тного и растительного мира. При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способление живых организмов к среде обитания в разных пр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и-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родных зонах. </w:t>
            </w:r>
            <w:r w:rsidRPr="009E7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Практическаяработа №6 Характеристика растительности участка местности своего края".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Жизнь в Океане. Изменение животного и растительного мира Океана с глубиной и географической широтой.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Человек как часть биосферы. Распространение людей на Земле.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B33200">
        <w:trPr>
          <w:trHeight w:hRule="exact" w:val="12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Исследования и экологические проблемы.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8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Заключение. 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Природно- территориальные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комплексы.</w:t>
            </w:r>
          </w:p>
          <w:p w:rsidR="00A91630" w:rsidRPr="006119DE" w:rsidRDefault="006119DE">
            <w:pPr>
              <w:autoSpaceDE w:val="0"/>
              <w:autoSpaceDN w:val="0"/>
              <w:spacing w:before="56" w:after="0" w:line="262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Взаимосвязь оболочек Земли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.. 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Круговороты веществ на Земле. Понятие о природном комплексе.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 w:rsidTr="003676E0">
        <w:trPr>
          <w:trHeight w:hRule="exact" w:val="1830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30.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3676E0" w:rsidP="003676E0">
            <w:pPr>
              <w:autoSpaceDE w:val="0"/>
              <w:autoSpaceDN w:val="0"/>
              <w:spacing w:before="80" w:after="0" w:line="274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Природно-</w:t>
            </w:r>
            <w:r w:rsidR="006119DE"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территориальный комплекс. Глобальные, региональные и локальные природные комплексы. Природные комплексы своей местности. Практическая работа №7."Характеристика локального природного комплекса по плану".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31.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Круговороты веществ на Земле. Почва, её строение и состав. Образование почвы и плодородие почв.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Охранапочв.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00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Промежуточная аттестация. Итоговое контрольное тестирование.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43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Природная среда. Охрана природы. Природные особо охраняемые территории.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Всемирноенаследие ЮНЕСКО.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Обобщение материала за курс 6 класса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.В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 (резерв)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402"/>
        </w:trPr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ОБЩЕЕ КОЛИЧЕСТВО ЧАСОВ ПО ПРОГРАММЕ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7</w:t>
            </w:r>
          </w:p>
        </w:tc>
      </w:tr>
    </w:tbl>
    <w:p w:rsidR="00A91630" w:rsidRPr="006119DE" w:rsidRDefault="006119DE">
      <w:pPr>
        <w:autoSpaceDE w:val="0"/>
        <w:autoSpaceDN w:val="0"/>
        <w:spacing w:before="178" w:after="114" w:line="233" w:lineRule="auto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  <w:w w:val="98"/>
        </w:rPr>
        <w:t>7 КЛАСС</w:t>
      </w: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>
        <w:trPr>
          <w:trHeight w:hRule="exact" w:val="404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№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п/п</w:t>
            </w:r>
          </w:p>
        </w:tc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Тема урока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Количество часов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Виды, формы контроля</w:t>
            </w:r>
          </w:p>
        </w:tc>
      </w:tr>
      <w:tr w:rsidR="00A91630" w:rsidRPr="006119DE">
        <w:trPr>
          <w:trHeight w:hRule="exact" w:val="674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 xml:space="preserve">всего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контрольные работы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практические работы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</w:tr>
      <w:tr w:rsidR="00A91630" w:rsidRPr="006119DE">
        <w:trPr>
          <w:trHeight w:hRule="exact" w:val="9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Географическая оболочка: особенности строения и свойства.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634" w:bottom="610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>
        <w:trPr>
          <w:trHeight w:hRule="exact" w:val="96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1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Входной контроль. Географическая оболочка: особенности строения и свойства.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Целостность, зональность, ритмичность— и их географические следствия.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>
        <w:trPr>
          <w:trHeight w:hRule="exact" w:val="9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Географическая зональность (природные зоны) и высотная поясность.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СовременныеисследованияпосохранениюважнейшихбиотоповЗемли.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№1. "Выявление проявления широтной зональности по картам природных зон".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История Земли как планеты.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B33200">
        <w:trPr>
          <w:trHeight w:hRule="exact" w:val="12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Литосферные плиты и их движение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B33200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Материки, океаны и части света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>
        <w:trPr>
          <w:trHeight w:hRule="exact" w:val="952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8.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71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Сейсмические пояса Земли. Практическая работа №2 "Объяснение вулканических или сейсмических событий, о которых говорится в тексте".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D00F63">
        <w:trPr>
          <w:trHeight w:hRule="exact" w:val="19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D00F63">
            <w:pPr>
              <w:autoSpaceDE w:val="0"/>
              <w:autoSpaceDN w:val="0"/>
              <w:spacing w:before="80" w:after="0" w:line="281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Формирование современного рельефа Земли. Внешние и внутренние процессы рельеф образования. Полезные ископаемые. Практическая работа №3. "Анализ физической карты и карты строения земной коры с целью 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Обобщение знаний по теме "Географическая оболочка.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ЛитосфераЗемли. Рельеф."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A91630" w:rsidRPr="006119DE">
        <w:trPr>
          <w:trHeight w:hRule="exact" w:val="40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Закономерности распределения температуры воздуха.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Закономерности распределения атмосферных осадков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Пояса атмосферного давления на Земле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D00F63">
            <w:pPr>
              <w:autoSpaceDE w:val="0"/>
              <w:autoSpaceDN w:val="0"/>
              <w:spacing w:before="80" w:after="0" w:line="27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Воздушные массы, их типы. Преобладающие ветры —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тропические (экваториальные) муссоны, пассаты</w:t>
            </w:r>
            <w:r w:rsidR="00D00F6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тропических широт</w:t>
            </w:r>
            <w:proofErr w:type="gramStart"/>
            <w:r w:rsidR="00D00F6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,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ападные ветры.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D00F63">
            <w:pPr>
              <w:autoSpaceDE w:val="0"/>
              <w:autoSpaceDN w:val="0"/>
              <w:spacing w:before="80" w:after="0" w:line="28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Разнообразие климата на Земле. Климатообразующие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Характеристика основных и переходных климатических поясов Земли.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81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 Практическая работа №4.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"Описаниеклимататерриториипоклиматическойкарте и климатограмме".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B33200">
        <w:trPr>
          <w:trHeight w:hRule="exact" w:val="120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18.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4" w:right="634" w:bottom="310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43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Мировой океан и его части.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Тихийокеан. Атлантический океан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A91630" w:rsidRPr="006119DE">
        <w:trPr>
          <w:trHeight w:hRule="exact" w:val="9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Индийский океан. Северный Ледовитый океан. Южный океан и проблема выделения его как самостоятельной части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Мирового океана.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D00F63">
        <w:trPr>
          <w:trHeight w:hRule="exact" w:val="135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1" w:lineRule="auto"/>
              <w:ind w:left="58" w:right="86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Тёплые и холодные океанические течения. Система океанических течений. Влияние тёплых и холодных океанических течений на климат.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D00F63">
        <w:trPr>
          <w:trHeight w:hRule="exact" w:val="309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D00F63">
            <w:pPr>
              <w:autoSpaceDE w:val="0"/>
              <w:autoSpaceDN w:val="0"/>
              <w:spacing w:before="80" w:after="0" w:line="286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Солёность поверхностных вод Мирового океана, её измерение. Карта солёности поверхностных вод Мирового океана. Географические зако</w:t>
            </w:r>
            <w:r w:rsidR="00D00F6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номерности изменения </w:t>
            </w:r>
            <w:proofErr w:type="gramStart"/>
            <w:r w:rsidR="00D00F63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солёности—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зависимость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от соотношения количества атмосферных осадков и испарения, опресняющего влияния речных вод и вод ледников. Практическая работа №5. "Выявление 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распространения тёплых и холодных течений у западных и восточных побережий материков".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1" w:lineRule="auto"/>
              <w:ind w:left="58" w:right="72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 w:rsidTr="00AF13EE">
        <w:trPr>
          <w:trHeight w:hRule="exact" w:val="2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AF13E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Жизнь в Океане, закономерности её пространственного распространения. Основные районы рыболовства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.Э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кологические проблемы Мирового океана. Практическая работа №6. "Сравнение двух океанов по плану с использованием нескольких источников географической информации".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AF13EE">
        <w:trPr>
          <w:trHeight w:hRule="exact" w:val="69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Обобщение. Атмосфера и климаты Земли.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Мировойокеан.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AF13EE">
        <w:trPr>
          <w:trHeight w:hRule="exact" w:val="25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26.</w:t>
            </w:r>
          </w:p>
        </w:tc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AF13EE">
            <w:pPr>
              <w:pStyle w:val="a9"/>
              <w:rPr>
                <w:lang w:val="ru-RU"/>
              </w:rPr>
            </w:pPr>
            <w:r w:rsidRPr="006119DE">
              <w:rPr>
                <w:w w:val="98"/>
                <w:lang w:val="ru-RU"/>
              </w:rPr>
              <w:t>Заселение Земли человеком. Современная численность населения мира. Изменение численности населенияво</w:t>
            </w:r>
            <w:r w:rsidR="00AF13EE">
              <w:rPr>
                <w:w w:val="98"/>
                <w:lang w:val="ru-RU"/>
              </w:rPr>
              <w:t xml:space="preserve"> времени. </w:t>
            </w:r>
            <w:r w:rsidRPr="006119DE">
              <w:rPr>
                <w:w w:val="98"/>
                <w:lang w:val="ru-RU"/>
              </w:rPr>
              <w:t xml:space="preserve">Методы определения численности населения, переписи населения. Факторы, влияющие на рост численности населения. Практическая работа №7. Определение, сравнение </w:t>
            </w:r>
            <w:proofErr w:type="gramStart"/>
            <w:r w:rsidRPr="006119DE">
              <w:rPr>
                <w:w w:val="98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6119DE">
              <w:rPr>
                <w:w w:val="98"/>
                <w:lang w:val="ru-RU"/>
              </w:rPr>
              <w:t xml:space="preserve"> по статистическим материалам".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9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7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Размещение и плотность населения. Практическая работа №8. "Определение и сравнение различий в численности, плотности населения отдельных стран по разным источникам".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AF13EE">
        <w:trPr>
          <w:trHeight w:hRule="exact" w:val="13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AF13EE">
            <w:pPr>
              <w:autoSpaceDE w:val="0"/>
              <w:autoSpaceDN w:val="0"/>
              <w:spacing w:before="80" w:after="0" w:line="271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Народы и религии мира. Этнический состав населения мира. Языковая классификация народов мира. Мировые и национальные религии.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Географиямировыхрелигий.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12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29.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8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B33200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Культурно-исторические регионы мира. Многообразие стран, их основные типы.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Профессияменеджер в сферетуризма, экскурсовод.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8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>
        <w:trPr>
          <w:trHeight w:hRule="exact" w:val="65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№9. "Сравнение занятий населения двух стран по комплексным картам".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634" w:bottom="440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 w:rsidTr="00FE49CB">
        <w:trPr>
          <w:trHeight w:hRule="exact" w:val="86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15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Контрольная работа. Африка. История открытия.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Географическоеположение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 w:rsidTr="00AF13EE">
        <w:trPr>
          <w:trHeight w:hRule="exact" w:val="118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AF13EE">
            <w:pPr>
              <w:autoSpaceDE w:val="0"/>
              <w:autoSpaceDN w:val="0"/>
              <w:spacing w:before="80" w:after="0" w:line="271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Африка. Основные черты рельефа, климата и внутренних вод и определяющие их факторы.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Зональные и азональныеприродныекомплексы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 w:rsidTr="00AF13EE">
        <w:trPr>
          <w:trHeight w:hRule="exact" w:val="135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AF13EE">
            <w:pPr>
              <w:autoSpaceDE w:val="0"/>
              <w:autoSpaceDN w:val="0"/>
              <w:spacing w:before="78" w:after="0" w:line="271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Африка. Население. Политическая карта. Крупнейшие по территории и численности населения страны.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Изменениеприродыподвлияниемхозяйственнойеятельностичеловека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AF13EE">
        <w:trPr>
          <w:trHeight w:hRule="exact" w:val="96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72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 w:rsidTr="005421DA">
        <w:trPr>
          <w:trHeight w:hRule="exact" w:val="217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435EA" w:rsidRDefault="006119DE" w:rsidP="004435EA">
            <w:pPr>
              <w:rPr>
                <w:rFonts w:ascii="Times New Roman" w:hAnsi="Times New Roman" w:cs="Times New Roman"/>
                <w:lang w:val="ru-RU"/>
              </w:rPr>
            </w:pPr>
            <w:r w:rsidRPr="004435EA">
              <w:rPr>
                <w:rFonts w:ascii="Times New Roman" w:hAnsi="Times New Roman" w:cs="Times New Roman"/>
                <w:w w:val="98"/>
                <w:lang w:val="ru-RU"/>
              </w:rPr>
              <w:t>Южная Америка. Основные черты рельефа, климата и</w:t>
            </w:r>
            <w:r w:rsidRPr="004435EA">
              <w:rPr>
                <w:rFonts w:ascii="Times New Roman" w:hAnsi="Times New Roman" w:cs="Times New Roman"/>
                <w:lang w:val="ru-RU"/>
              </w:rPr>
              <w:br/>
            </w:r>
            <w:r w:rsidRPr="004435EA">
              <w:rPr>
                <w:rFonts w:ascii="Times New Roman" w:hAnsi="Times New Roman" w:cs="Times New Roman"/>
                <w:w w:val="98"/>
                <w:lang w:val="ru-RU"/>
              </w:rPr>
              <w:t>внутренних вод</w:t>
            </w:r>
            <w:r w:rsidR="005421DA" w:rsidRPr="004435EA">
              <w:rPr>
                <w:rFonts w:ascii="Times New Roman" w:hAnsi="Times New Roman" w:cs="Times New Roman"/>
                <w:w w:val="98"/>
                <w:lang w:val="ru-RU"/>
              </w:rPr>
              <w:t xml:space="preserve">. </w:t>
            </w:r>
            <w:r w:rsidRPr="004435EA">
              <w:rPr>
                <w:rFonts w:ascii="Times New Roman" w:hAnsi="Times New Roman" w:cs="Times New Roman"/>
                <w:w w:val="98"/>
                <w:lang w:val="ru-RU"/>
              </w:rPr>
              <w:t>Зональные и азональные природные комплексы</w:t>
            </w:r>
            <w:proofErr w:type="gramStart"/>
            <w:r w:rsidRPr="004435EA">
              <w:rPr>
                <w:rFonts w:ascii="Times New Roman" w:hAnsi="Times New Roman" w:cs="Times New Roman"/>
                <w:w w:val="98"/>
                <w:lang w:val="ru-RU"/>
              </w:rPr>
              <w:t>.П</w:t>
            </w:r>
            <w:proofErr w:type="gramEnd"/>
            <w:r w:rsidRPr="004435EA">
              <w:rPr>
                <w:rFonts w:ascii="Times New Roman" w:hAnsi="Times New Roman" w:cs="Times New Roman"/>
                <w:w w:val="98"/>
                <w:lang w:val="ru-RU"/>
              </w:rPr>
              <w:t>рактическая работа №10.Объяснение годового хода температур и режима выпадения атмосферных осадков в экваториальном климатическом поясе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B33200">
        <w:trPr>
          <w:trHeight w:hRule="exact" w:val="12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435EA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Южная Америка. Население. Политическая карта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.К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рупнейшие по территории и численности населения страны.Изменение природы под влиянием хозяйственной деятельности человека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78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43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Австралия и Океания. История открытия.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Географическоеположение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A91630" w:rsidRPr="006119DE" w:rsidTr="005421DA">
        <w:trPr>
          <w:trHeight w:hRule="exact" w:val="1913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39.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81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Австралия и Океания. Основные черты рельефа, климата и внутренних вод и определяющие их факторы. Зональные и азональные природные комплексы. Практическая работа№11.Сравнение особенностей климата Африки, Южной Америки и Австралии по плану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1910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40.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Австралия и Океания. Население. Политическая карта.</w:t>
            </w:r>
          </w:p>
          <w:p w:rsidR="00A91630" w:rsidRPr="006119DE" w:rsidRDefault="006119DE" w:rsidP="004435EA">
            <w:pPr>
              <w:autoSpaceDE w:val="0"/>
              <w:autoSpaceDN w:val="0"/>
              <w:spacing w:before="58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Крупнейшие по территории и численности населения страны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.И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зменение природы под влиянием </w:t>
            </w:r>
            <w:r w:rsidR="004435EA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озяйственной деятельности человека Практическая работа 12.Описание Австралии или одной из стран Африки или Южной Америки по географическим картам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9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Антарктида — уникальный материк на Земле. Практическая работа №13. Сравнение географического положения двух (любых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)ю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жных материков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4435EA">
        <w:trPr>
          <w:trHeight w:hRule="exact" w:val="236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435EA">
            <w:pPr>
              <w:autoSpaceDE w:val="0"/>
              <w:autoSpaceDN w:val="0"/>
              <w:spacing w:before="80" w:after="0" w:line="283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Освоение человеком Антарктиды. Цели еждународных исследований материка в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XX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—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XXI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вв. Современные исследования в Антарктиде. Роль России в открытиях и исследованиях ледового континента. Практическая работа№14. Объяснение особенностей размещения населения Австралии или одной из стран Африки или Южной Америки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4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43.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Обобщение знаний по теме "Южные материки"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00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Северная Америка. История открытия и освоения.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Географическоеположение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B33200">
        <w:trPr>
          <w:trHeight w:hRule="exact" w:val="120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Северная Америка. Евразия. Основные черты рельефа.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8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84" w:right="634" w:bottom="580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>
        <w:trPr>
          <w:trHeight w:hRule="exact" w:val="94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№15 "Объяснение распространения зон современного вулканизма и землетрясений на территории Северной Америки и Евразии".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8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29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Северная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Америки. Климат, внутренние воды и определяющие их факторы.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72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Северная Америка. Евразия. Зональные и азональные природные комплексы.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№16 "Представление в виде таблицы информации о компонентах природы одной из природных зон на основе нескольких источников информации".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40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Северная Америка. Население.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70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Северная Америка. Политическая карта. Крупнейшие по территории и численности населения страны.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72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Северная Америка. Евразия. Изменение природы под влиянием хозяйственной деятельности человека.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53.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Евразия. История открытия и освоения.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Географическоеположение.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Евразия. Климат, внутренние воды и определяющие их факторы.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Практическая работа №17 "Объяснение климатических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различий территорий, находящихся на одной географической широте, на примере умеренного климатического пояса".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B33200">
        <w:trPr>
          <w:trHeight w:hRule="exact" w:val="1224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56.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Евразия. Население.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Евразия. Политическая карта. Крупнейшие по территории и численности населения страны.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58.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72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№18 "Описание одной из стран Северной Америки или Евразии в форме презентации"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Обобщение знаний по теме "Северные материки"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Контрольная работа по теме "Северные материки"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 w:rsidTr="00AD65F6">
        <w:trPr>
          <w:trHeight w:hRule="exact" w:val="218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AD65F6">
            <w:pPr>
              <w:autoSpaceDE w:val="0"/>
              <w:autoSpaceDN w:val="0"/>
              <w:spacing w:before="80" w:after="0" w:line="271" w:lineRule="auto"/>
              <w:ind w:left="58" w:right="10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Практическая работа №19."Характеристика изменений компонентов природы на территории одной из стран мира в результате деятельности человека".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72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Необходимость международного сотрудничества     в использовании природы и её охране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 w:rsidTr="00AD65F6">
        <w:trPr>
          <w:trHeight w:hRule="exact" w:val="1580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63.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AD65F6">
            <w:pPr>
              <w:autoSpaceDE w:val="0"/>
              <w:autoSpaceDN w:val="0"/>
              <w:spacing w:before="82" w:after="0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634" w:bottom="792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>
        <w:trPr>
          <w:trHeight w:hRule="exact" w:val="198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AD65F6">
            <w:pPr>
              <w:autoSpaceDE w:val="0"/>
              <w:autoSpaceDN w:val="0"/>
              <w:spacing w:before="78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Глобальные проблемы человечества: экологическая, сырьевая, энергетическая, преодоления отсталости стран,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продовольственная и международные усилия по их преодолению. Программа ООН и цели устойчивого развития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.В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семирное наследие ЮНЕСКО: природные и культурные объекты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00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Промежуточная аттестация. Итоговое контрольное тестирование.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Резерв.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ВПР (резерв)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ВПР;</w:t>
            </w:r>
          </w:p>
        </w:tc>
      </w:tr>
      <w:tr w:rsidR="00A91630" w:rsidRPr="006119DE">
        <w:trPr>
          <w:trHeight w:hRule="exact" w:val="4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Итоговый урок за курс географии 7 класса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402"/>
        </w:trPr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ОБЩЕЕ КОЛИЧЕСТВО ЧАСОВ ПО ПРОГРАММЕ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19</w:t>
            </w:r>
          </w:p>
        </w:tc>
      </w:tr>
    </w:tbl>
    <w:p w:rsidR="00A91630" w:rsidRPr="006119DE" w:rsidRDefault="006119DE">
      <w:pPr>
        <w:autoSpaceDE w:val="0"/>
        <w:autoSpaceDN w:val="0"/>
        <w:spacing w:before="178" w:after="112" w:line="233" w:lineRule="auto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  <w:w w:val="98"/>
        </w:rPr>
        <w:t>8 КЛАСС</w:t>
      </w: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>
        <w:trPr>
          <w:trHeight w:hRule="exact" w:val="404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№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п/п</w:t>
            </w:r>
          </w:p>
        </w:tc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Тема урока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Количество часов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Виды, формы контроля</w:t>
            </w:r>
          </w:p>
        </w:tc>
      </w:tr>
      <w:tr w:rsidR="00A91630" w:rsidRPr="006119DE">
        <w:trPr>
          <w:trHeight w:hRule="exact" w:val="676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 xml:space="preserve">всего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контрольные работы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практические работы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История освоения и заселения территории современной России в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XI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—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XVI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вв.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Расширение территории России в XVI—XIX вв.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>
        <w:trPr>
          <w:trHeight w:hRule="exact"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8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Русские первопроходцы. Изменения внешних границ России в ХХ в. Воссоединение Крыма с Россией. Практическая работа№1. "Представление в виде таблицы сведений об изменении границ России на разных исторических этапах на основе анализа географических карт".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40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Государственная территория России. Территориальные воды.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A91630" w:rsidRPr="006119DE">
        <w:trPr>
          <w:trHeight w:hRule="exact" w:val="94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Государственная граница России. Морские и сухопутные границы, воздушное прос</w:t>
            </w:r>
            <w:bookmarkStart w:id="0" w:name="_GoBack"/>
            <w:bookmarkEnd w:id="0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транство, континентальный шельф и исключительная экономическая зона Российской Федерации.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A91630" w:rsidRPr="006119DE" w:rsidTr="00BC572D">
        <w:trPr>
          <w:trHeight w:hRule="exact" w:val="1081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Географическое положение России. Виды географического положения.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Страны — соседиРоссии.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B33200">
        <w:trPr>
          <w:trHeight w:hRule="exact" w:val="1224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Ближнее и дальнее зарубежье. Моря, омывающие территорию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России.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43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Россия на карте часовых поясов мира.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Карта</w:t>
            </w:r>
            <w:r w:rsid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часовых</w:t>
            </w:r>
            <w:r w:rsid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зон</w:t>
            </w:r>
            <w:r w:rsid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России.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1224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8.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Местное, поясное и зональное время: роль в хозяйстве и жизни людей. Практическая работа №2. "Определение различия во времени для разных городов России по карте часовых зон".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BC572D">
        <w:trPr>
          <w:trHeight w:hRule="exact" w:val="196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BC572D">
            <w:pPr>
              <w:autoSpaceDE w:val="0"/>
              <w:autoSpaceDN w:val="0"/>
              <w:spacing w:before="80" w:after="0" w:line="283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Федеративное устройство России. Субъекты Российской Федерации, их равноправие и 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Виды</w:t>
            </w:r>
            <w:r w:rsid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районирования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территории.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634" w:bottom="508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B33200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Макрорегионы России: Западный (Европейская часть) и Восточный (Азиатская часть); их границы и состав.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 w:rsidTr="00BC572D">
        <w:trPr>
          <w:trHeight w:hRule="exact" w:val="262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BC572D">
            <w:pPr>
              <w:autoSpaceDE w:val="0"/>
              <w:autoSpaceDN w:val="0"/>
              <w:spacing w:before="82" w:after="0" w:line="283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 Практическая работа №3.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Природные условия и природные ресурсы.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Классификации</w:t>
            </w:r>
            <w:r w:rsid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природных</w:t>
            </w:r>
            <w:r w:rsid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ресурсов.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 w:rsidTr="00BC572D">
        <w:trPr>
          <w:trHeight w:hRule="exact" w:val="1573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13.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8" w:lineRule="auto"/>
              <w:ind w:left="58" w:right="43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Природно-ресурсный капитал и экологический потенциал России. Принципы рационального природопользования и методы их реализации.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Минеральные</w:t>
            </w:r>
            <w:r w:rsid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ресурсы</w:t>
            </w:r>
            <w:r w:rsid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страны и проблемы</w:t>
            </w:r>
            <w:r w:rsid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их рационального использования.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Основные ресурсные базы. Природные ресурсы суши и морей, омывающих Россию.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BC572D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BC572D" w:rsidP="00BC572D">
            <w:pPr>
              <w:autoSpaceDE w:val="0"/>
              <w:autoSpaceDN w:val="0"/>
              <w:spacing w:before="80" w:after="0" w:line="274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№4.</w:t>
            </w:r>
            <w:r w:rsidR="006119DE"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"Характеристика природно-ресурсного капитала своего края по картам и татистическим материалам".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BC572D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BC572D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BC572D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BC572D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Тестирование;</w:t>
            </w:r>
          </w:p>
        </w:tc>
      </w:tr>
      <w:tr w:rsidR="00A91630" w:rsidRPr="00B33200">
        <w:trPr>
          <w:trHeight w:hRule="exact" w:val="124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BC572D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71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Основные этапы формирования земной коры на территории России. Основные тектонические структуры на территории России.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17.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Платформы и плиты. Пояса горообразования.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Геохронологическаятаблица.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1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полезных ископаемых по территории страны.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12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Древнее и современное оледенения.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12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C62BA5" w:rsidRDefault="006119DE" w:rsidP="00C62BA5">
            <w:pPr>
              <w:autoSpaceDE w:val="0"/>
              <w:autoSpaceDN w:val="0"/>
              <w:spacing w:before="80" w:after="0" w:line="278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Опасные геологические природные явления и их распространение по территории России. </w:t>
            </w:r>
            <w:r w:rsidRP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Изменение</w:t>
            </w:r>
            <w:r w:rsidR="00BC572D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рельефа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под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влиянием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деятельности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человека. Антропогенные формы рельефа.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A91630" w:rsidRPr="006119DE" w:rsidTr="00C62BA5">
        <w:trPr>
          <w:trHeight w:hRule="exact" w:val="85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C62BA5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рельефа своего края.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работа №5 "Объяснение особенностей рельефа своего края".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C62BA5">
        <w:trPr>
          <w:trHeight w:hRule="exact" w:val="89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№6. "Объяснение распространения по территории России опасных геологических явлений".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C62BA5">
        <w:trPr>
          <w:trHeight w:hRule="exact" w:val="996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24.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00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Факторы, определяющие климат России. Влияние географического положения на климат России.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634" w:bottom="712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B33200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Солнечная радиация и её виды. Влияние на климат России подстилающей поверхности и рельефа.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86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Основные типы воздушных масс и их циркуляция на территории России.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Распределение температуры воздуха, атмосферных осадков по территории России.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Коэффициентувлажнения.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00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Климатические пояса и типы климатов России, их характеристики.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 w:rsidTr="00C62BA5">
        <w:trPr>
          <w:trHeight w:hRule="exact" w:val="157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C62BA5">
            <w:pPr>
              <w:autoSpaceDE w:val="0"/>
              <w:autoSpaceDN w:val="0"/>
              <w:spacing w:before="80" w:after="0" w:line="262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Атмосферные фронты, циклоны и антициклоны. Тропические циклоны и регионы России, подверженные их влиянию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.К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арты погоды. Практическая работа №7 "Описание и прогнозирование погоды территории по карте погоды".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C62BA5">
        <w:trPr>
          <w:trHeight w:hRule="exact" w:val="155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81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 w:rsidTr="00C62BA5">
        <w:trPr>
          <w:trHeight w:hRule="exact" w:val="340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C62BA5">
            <w:pPr>
              <w:autoSpaceDE w:val="0"/>
              <w:autoSpaceDN w:val="0"/>
              <w:spacing w:before="78" w:after="0" w:line="262" w:lineRule="auto"/>
              <w:ind w:left="58" w:right="115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Способы адаптации человека к разнообразным климатическим условиям на территории страны.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климата своего края.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№8. "Оценка влияния основных климатических показателей своего края на жизнь и хозяйственную деятельность населения".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C62BA5">
        <w:trPr>
          <w:trHeight w:hRule="exact" w:val="155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№9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C62BA5">
        <w:trPr>
          <w:trHeight w:hRule="exact" w:val="99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Моря как аквальные ПК. Реки России. Распределение рек по бассейнам океанов.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ГлавныеречныесистемыРоссии.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 w:rsidTr="00C62BA5">
        <w:trPr>
          <w:trHeight w:hRule="exact" w:val="190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C62BA5">
            <w:pPr>
              <w:autoSpaceDE w:val="0"/>
              <w:autoSpaceDN w:val="0"/>
              <w:spacing w:before="80" w:after="0" w:line="28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Опасные гидрологические природные явления и их распространение по территории России. Роль рек в жизни населения и развитии хозяйства России.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работа№10 "Объяснение распространения опасных гидрологических природных явлений на территории страны".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Крупнейшие озёра, их происхождение. Болота.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Подземные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воды.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Ледники. Многолетняя мерзлота.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9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37.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Неравномерность распределения водных ресурсов. Рост их потребления и загрязнения.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Пути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сохранения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качества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водных</w:t>
            </w:r>
            <w:r w:rsidR="00C62BA5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ресурсов.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Оценка 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обес-печенности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водными ресурсами крупных регионов России. Внутренние воды и водные ресурсы своего региона и своей местности.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A91630" w:rsidRPr="006119DE">
        <w:trPr>
          <w:trHeight w:hRule="exact" w:val="65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№11 "Сравнение особенностей режима и характера течения двух рек России".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634" w:bottom="356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Почва — особый компонент природы. Факторы образования почв.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5545F" w:rsidRDefault="006119DE">
            <w:pPr>
              <w:autoSpaceDE w:val="0"/>
              <w:autoSpaceDN w:val="0"/>
              <w:spacing w:before="80" w:after="0" w:line="262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Основные зональные типы почв, их свойства, различия в плодородии. </w:t>
            </w:r>
            <w:r w:rsidRP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Почвенные</w:t>
            </w:r>
            <w:r w:rsid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ресурсы</w:t>
            </w:r>
            <w:r w:rsid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России.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1226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42.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5545F">
            <w:pPr>
              <w:autoSpaceDE w:val="0"/>
              <w:autoSpaceDN w:val="0"/>
              <w:spacing w:before="80" w:after="0" w:line="278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Изменение почв различных природных зон в ходе их</w:t>
            </w:r>
            <w:r w:rsid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хозяйственного использования. Меры по сохранению</w:t>
            </w:r>
            <w:r w:rsid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плодородия почв: мелиорация земель, борьба с эрозией почв и их загрязнением.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B33200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8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8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72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Природно-хозяйственные зоны России: взаимосвязь и взаимообусловленность их компонентов.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Высотная поясность в горах на территории России.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Природные ресурсы природно-хозяйственных зон и их использование, экологические проблемы.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45545F">
        <w:trPr>
          <w:trHeight w:hRule="exact" w:val="9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Прогнозируемые последствия изменений климата для разных природно-хозяйственных зон на территории России.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№12. "Объяснение различий структуры высотной поясности в горных системах".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45545F">
        <w:trPr>
          <w:trHeight w:hRule="exact" w:val="13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5545F">
            <w:pPr>
              <w:autoSpaceDE w:val="0"/>
              <w:autoSpaceDN w:val="0"/>
              <w:spacing w:before="80" w:after="0" w:line="278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№13 "Анализ различных точек зрения о влиянии глобальных климатических</w:t>
            </w:r>
            <w:r w:rsid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Обобщение знаний по теме "Географическое пространство России.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ПриродаРоссии".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Контрольная работа по теме "Географическое пространство России.</w:t>
            </w:r>
            <w:r w:rsid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Природа России".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 w:rsidTr="0045545F">
        <w:trPr>
          <w:trHeight w:hRule="exact" w:val="1891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53.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8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Динамика численности населения России в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XX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—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XXI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 w:rsidTr="0045545F">
        <w:trPr>
          <w:trHeight w:hRule="exact" w:val="1847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54.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5545F">
            <w:pPr>
              <w:autoSpaceDE w:val="0"/>
              <w:autoSpaceDN w:val="0"/>
              <w:spacing w:before="82" w:after="0" w:line="281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Эмиграция и иммиграция. Миграционный прирост населения.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 w:rsidTr="0045545F">
        <w:trPr>
          <w:trHeight w:hRule="exact" w:val="19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55.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5545F">
            <w:pPr>
              <w:autoSpaceDE w:val="0"/>
              <w:autoSpaceDN w:val="0"/>
              <w:spacing w:before="80" w:after="0" w:line="28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прогнозов изменения численности населения России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634" w:bottom="522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 w:rsidTr="0045545F">
        <w:trPr>
          <w:trHeight w:hRule="exact" w:val="156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5545F">
            <w:pPr>
              <w:autoSpaceDE w:val="0"/>
              <w:autoSpaceDN w:val="0"/>
              <w:spacing w:before="78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№14. "Определение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B33200" w:rsidTr="0045545F">
        <w:trPr>
          <w:trHeight w:hRule="exact" w:val="227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8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«О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ценочного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листа»;</w:t>
            </w:r>
          </w:p>
        </w:tc>
      </w:tr>
      <w:tr w:rsidR="00A91630" w:rsidRPr="006119DE" w:rsidTr="0045545F">
        <w:trPr>
          <w:trHeight w:hRule="exact" w:val="241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5545F">
            <w:pPr>
              <w:autoSpaceDE w:val="0"/>
              <w:autoSpaceDN w:val="0"/>
              <w:spacing w:before="80" w:after="0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</w:t>
            </w:r>
            <w:r w:rsid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Функции городов России. Монофункциональные города.</w:t>
            </w:r>
            <w:r w:rsid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Сельская местность и современные тенденции сельского расселения.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45545F" w:rsidTr="0045545F">
        <w:trPr>
          <w:trHeight w:hRule="exact" w:val="15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45545F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Россия — многонациональное государство.</w:t>
            </w:r>
            <w:r w:rsid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5545F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5545F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5545F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5545F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</w:t>
            </w:r>
          </w:p>
        </w:tc>
      </w:tr>
      <w:tr w:rsidR="00A91630" w:rsidRPr="006119DE" w:rsidTr="0045545F">
        <w:trPr>
          <w:trHeight w:hRule="exact" w:val="2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45545F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60.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8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Титульные этносы. География религий. Объекты Всемирного культурного наследия ЮНЕСКО на территории России. Практическая работа №15. Построение картограммы «Доля титульных этносов в численности населения республик и автономных округов РФ».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45545F">
        <w:trPr>
          <w:trHeight w:hRule="exact" w:val="237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3556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Половой и возрастной состав населения России.</w:t>
            </w:r>
            <w:r w:rsidR="0045545F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Половозрастная структура населения России в географических районах и субъектах Российской Федерации и факторы, её определяющие. Практическая работа №16."Объяснение динамики половозрастного состава населения России на основе анализа половозрастных пирамид".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E3556E">
        <w:trPr>
          <w:trHeight w:hRule="exact" w:val="127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Половозрастные пирамиды. Демографическая нагрузка. Средняя прогнозируемая (ожидаемая) продолжительность жизни мужского и женского населения России.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E3556E">
        <w:trPr>
          <w:trHeight w:hRule="exact" w:val="284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63.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3556E">
            <w:pPr>
              <w:autoSpaceDE w:val="0"/>
              <w:autoSpaceDN w:val="0"/>
              <w:spacing w:before="80" w:after="0" w:line="283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      </w:r>
            <w:r w:rsidR="00E3556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Практическая работа №17. "Классификация Федеральных округов по </w:t>
            </w:r>
            <w:r w:rsidR="00E3556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собенностям естественного и механического движения населения".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Контрольная работа по теме "Население России"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Итоговое контрольное тестирование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Повторение по теме "Природа России"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38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Повторение по теме "Население России"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634" w:bottom="316" w:left="648" w:header="720" w:footer="720" w:gutter="0"/>
          <w:cols w:space="720" w:equalWidth="0">
            <w:col w:w="10618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404"/>
        <w:gridCol w:w="596"/>
        <w:gridCol w:w="1324"/>
        <w:gridCol w:w="1364"/>
        <w:gridCol w:w="1488"/>
      </w:tblGrid>
      <w:tr w:rsidR="00A91630" w:rsidRPr="006119DE">
        <w:trPr>
          <w:trHeight w:hRule="exact" w:val="4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Итоговый урок за курс географии 8 класса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A91630" w:rsidRPr="006119DE">
        <w:trPr>
          <w:trHeight w:hRule="exact" w:val="402"/>
        </w:trPr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ОБЩЕЕ КОЛИЧЕСТВО ЧАСОВ ПО ПРОГРАММЕ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17</w:t>
            </w:r>
          </w:p>
        </w:tc>
      </w:tr>
    </w:tbl>
    <w:p w:rsidR="00A91630" w:rsidRPr="006119DE" w:rsidRDefault="006119DE">
      <w:pPr>
        <w:autoSpaceDE w:val="0"/>
        <w:autoSpaceDN w:val="0"/>
        <w:spacing w:before="176" w:after="116" w:line="233" w:lineRule="auto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  <w:w w:val="98"/>
        </w:rPr>
        <w:t>9 КЛАСС</w:t>
      </w: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628"/>
        <w:gridCol w:w="600"/>
        <w:gridCol w:w="1322"/>
        <w:gridCol w:w="1364"/>
        <w:gridCol w:w="1342"/>
      </w:tblGrid>
      <w:tr w:rsidR="00A91630" w:rsidRPr="006119DE">
        <w:trPr>
          <w:trHeight w:hRule="exact" w:val="490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№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п/п</w:t>
            </w:r>
          </w:p>
        </w:tc>
        <w:tc>
          <w:tcPr>
            <w:tcW w:w="5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Тема урока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Количество часов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432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 xml:space="preserve">Виды,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 xml:space="preserve">формы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контроля</w:t>
            </w:r>
          </w:p>
        </w:tc>
      </w:tr>
      <w:tr w:rsidR="00A91630" w:rsidRPr="006119DE">
        <w:trPr>
          <w:trHeight w:hRule="exact" w:val="674"/>
        </w:trPr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 xml:space="preserve">всего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контрольные работы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color w:val="000000"/>
                <w:w w:val="98"/>
              </w:rPr>
              <w:t>практические работы</w:t>
            </w: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91630" w:rsidRPr="006119DE" w:rsidRDefault="00A91630">
            <w:pPr>
              <w:rPr>
                <w:rFonts w:ascii="Times New Roman" w:hAnsi="Times New Roman" w:cs="Times New Roman"/>
              </w:rPr>
            </w:pPr>
          </w:p>
        </w:tc>
      </w:tr>
      <w:tr w:rsidR="00A91630" w:rsidRPr="006119DE" w:rsidTr="00E3556E">
        <w:trPr>
          <w:trHeight w:hRule="exact" w:val="160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1224E9">
            <w:pPr>
              <w:pStyle w:val="a9"/>
              <w:rPr>
                <w:lang w:val="ru-RU"/>
              </w:rPr>
            </w:pPr>
            <w:r w:rsidRPr="006119DE">
              <w:rPr>
                <w:w w:val="98"/>
                <w:lang w:val="ru-RU"/>
              </w:rPr>
              <w:t>Сос</w:t>
            </w:r>
            <w:r w:rsidR="00E3556E">
              <w:rPr>
                <w:w w:val="98"/>
                <w:lang w:val="ru-RU"/>
              </w:rPr>
              <w:t xml:space="preserve">тав хозяйства: </w:t>
            </w:r>
            <w:r w:rsidRPr="006119DE">
              <w:rPr>
                <w:w w:val="98"/>
                <w:lang w:val="ru-RU"/>
              </w:rPr>
              <w:t>важнейшие межотраслевые комплексы</w:t>
            </w:r>
            <w:r w:rsidR="001224E9">
              <w:rPr>
                <w:w w:val="98"/>
                <w:lang w:val="ru-RU"/>
              </w:rPr>
              <w:t xml:space="preserve"> </w:t>
            </w:r>
            <w:r w:rsidRPr="006119DE">
              <w:rPr>
                <w:w w:val="98"/>
                <w:lang w:val="ru-RU"/>
              </w:rPr>
              <w:t>и отрасли. Отраслевая структура, функциональная и территориальная структуры хозяйства страны, факторы</w:t>
            </w:r>
            <w:r w:rsidR="00E3556E">
              <w:rPr>
                <w:w w:val="98"/>
                <w:lang w:val="ru-RU"/>
              </w:rPr>
              <w:t xml:space="preserve"> </w:t>
            </w:r>
            <w:r w:rsidRPr="006119DE">
              <w:rPr>
                <w:w w:val="98"/>
                <w:lang w:val="ru-RU"/>
              </w:rPr>
              <w:t>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 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Входной контроль. Экономико-географическое положение (ЭГП) России как фактор развития её хозяйства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 w:rsidTr="001224E9">
        <w:trPr>
          <w:trHeight w:hRule="exact" w:val="17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1224E9">
            <w:pPr>
              <w:autoSpaceDE w:val="0"/>
              <w:autoSpaceDN w:val="0"/>
              <w:spacing w:before="78" w:after="0" w:line="278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ВВП и ВРП как показатели уровня развития страны и регионов.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Производственный капитал.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Распределение производственного капитала по территории страны.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Условия и факторы размещения хозяйства.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Экономические карты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1224E9">
        <w:trPr>
          <w:trHeight w:hRule="exact" w:val="2013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5.</w:t>
            </w:r>
          </w:p>
        </w:tc>
        <w:tc>
          <w:tcPr>
            <w:tcW w:w="56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1224E9">
            <w:pPr>
              <w:autoSpaceDE w:val="0"/>
              <w:autoSpaceDN w:val="0"/>
              <w:spacing w:before="82" w:after="0" w:line="262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ТЭК. Состав, место и значение в хозяйстве. Место России в мировой добыче основных видов топливных ресурсов.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Угольная 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 w:rsidTr="001224E9">
        <w:trPr>
          <w:trHeight w:hRule="exact" w:val="1134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6.</w:t>
            </w:r>
          </w:p>
        </w:tc>
        <w:tc>
          <w:tcPr>
            <w:tcW w:w="56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7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9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71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 w:rsidTr="001224E9">
        <w:trPr>
          <w:trHeight w:hRule="exact" w:val="3007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8.</w:t>
            </w:r>
          </w:p>
        </w:tc>
        <w:tc>
          <w:tcPr>
            <w:tcW w:w="56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1224E9">
            <w:pPr>
              <w:autoSpaceDE w:val="0"/>
              <w:autoSpaceDN w:val="0"/>
              <w:spacing w:before="82" w:after="0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Электроэнергетика. Место России в мировом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производстве электроэнергии. Основные типы электростанций (атомные, тепловые, гидроэлектростанции) их особенности и доля в производстве электроэнергии.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Размещение крупнейших электростанций. Каскады ГЭС.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Практическая работа №1. Анализ статистических и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текстовых материалов с целью сравнения стоимости электроэнергии для населения России в различных регионах.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1224E9">
        <w:trPr>
          <w:trHeight w:hRule="exact" w:val="2555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9.</w:t>
            </w:r>
          </w:p>
        </w:tc>
        <w:tc>
          <w:tcPr>
            <w:tcW w:w="56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1224E9">
            <w:pPr>
              <w:autoSpaceDE w:val="0"/>
              <w:autoSpaceDN w:val="0"/>
              <w:spacing w:before="82" w:after="0" w:line="28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Электростанции, использующие возобновляемые 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источники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энергии (ВИЭ), их особенности и доля в производстве электроэнергии.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Энергосистемы. Влияние ТЭК на окружающую среду.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Основные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положения</w:t>
            </w:r>
            <w:r w:rsidR="001224E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«Энергетической стратегии России на период до 2035 года»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.П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рактическая работа№2. Сравнительная оценка возможностей для развития энергетики ВИЭ в отдельных регионах страны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556" w:bottom="66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628"/>
        <w:gridCol w:w="600"/>
        <w:gridCol w:w="1322"/>
        <w:gridCol w:w="1364"/>
        <w:gridCol w:w="1342"/>
      </w:tblGrid>
      <w:tr w:rsidR="00A91630" w:rsidRPr="006119DE" w:rsidTr="00EF6BF2">
        <w:trPr>
          <w:trHeight w:hRule="exact" w:val="171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F6BF2">
            <w:pPr>
              <w:autoSpaceDE w:val="0"/>
              <w:autoSpaceDN w:val="0"/>
              <w:spacing w:before="78" w:after="0" w:line="262" w:lineRule="auto"/>
              <w:ind w:left="58" w:right="86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Металлургический комплекс.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Состав, место и значение в хозяйстве. Металлургические базы России.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Влияние металлургии на окружающую среду.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Основные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положения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«С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тратегии развития чёрной и цветной металлургии России до 2030 года»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 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EF6BF2">
        <w:trPr>
          <w:trHeight w:hRule="exact" w:val="183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Место России в мировом производстве чёрных металлов.</w:t>
            </w:r>
          </w:p>
          <w:p w:rsidR="00A91630" w:rsidRPr="006119DE" w:rsidRDefault="006119DE">
            <w:pPr>
              <w:autoSpaceDE w:val="0"/>
              <w:autoSpaceDN w:val="0"/>
              <w:spacing w:before="56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технологии производства чёрных металлов.</w:t>
            </w:r>
          </w:p>
          <w:p w:rsidR="00A91630" w:rsidRPr="00EF6BF2" w:rsidRDefault="006119DE" w:rsidP="00EF6BF2">
            <w:pPr>
              <w:autoSpaceDE w:val="0"/>
              <w:autoSpaceDN w:val="0"/>
              <w:spacing w:before="58" w:after="0" w:line="27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Факторы размещения предприятий разных отраслей металлургического комплекса. </w:t>
            </w: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География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металлургии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чёрных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металлов: основные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районы и центры.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EF6BF2" w:rsidTr="00EF6BF2">
        <w:trPr>
          <w:trHeight w:hRule="exact" w:val="227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F6BF2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Место России в мировом производстве цветных металлов.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технологии производства цветных металлов.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Факторы размещения предприятий разных отраслей металлургического комплекса. География металлургии лёгких и тяжёлых цветных металлов: основные районы и центры.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EF6BF2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EF6BF2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  <w:lang w:val="ru-RU"/>
              </w:rPr>
            </w:pP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EF6BF2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EF6BF2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Письменный контроль;</w:t>
            </w:r>
          </w:p>
        </w:tc>
      </w:tr>
      <w:tr w:rsidR="00A91630" w:rsidRPr="006119DE" w:rsidTr="00EF6BF2">
        <w:trPr>
          <w:trHeight w:hRule="exact" w:val="21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EF6BF2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F6BF2">
            <w:pPr>
              <w:autoSpaceDE w:val="0"/>
              <w:autoSpaceDN w:val="0"/>
              <w:spacing w:before="82" w:after="0" w:line="271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Машиностроительный комплекс. Состав, место и значение в хозяйстве. Место России в мировом производстве машиностроительной продукции.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Роль машиностроения в реализации целей политики импорто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замещения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EF6BF2">
        <w:trPr>
          <w:trHeight w:hRule="exact" w:val="21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F6BF2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Факторы размещения машиностроительных предприятий.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№3. Анализ различных источников информации, включая ресурсы Интернета, с целью объяснения влияния географического положения машиностроительного предприятия (по выбору) на конкурентоспособность его продукции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EF6BF2">
        <w:trPr>
          <w:trHeight w:hRule="exact" w:val="1128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15.</w:t>
            </w:r>
          </w:p>
        </w:tc>
        <w:tc>
          <w:tcPr>
            <w:tcW w:w="56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F6BF2">
            <w:pPr>
              <w:autoSpaceDE w:val="0"/>
              <w:autoSpaceDN w:val="0"/>
              <w:spacing w:before="82" w:after="0" w:line="271" w:lineRule="auto"/>
              <w:ind w:left="58" w:right="86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География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важнейших отраслей машиностроительного комплекса: основные районы и центры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EF6BF2">
        <w:trPr>
          <w:trHeight w:hRule="exact" w:val="198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16.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F6BF2">
            <w:pPr>
              <w:autoSpaceDE w:val="0"/>
              <w:autoSpaceDN w:val="0"/>
              <w:spacing w:before="78" w:after="0" w:line="283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 w:rsidTr="00EF6BF2">
        <w:trPr>
          <w:trHeight w:hRule="exact" w:val="12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EF6BF2" w:rsidRDefault="006119DE">
            <w:pPr>
              <w:autoSpaceDE w:val="0"/>
              <w:autoSpaceDN w:val="0"/>
              <w:spacing w:before="78" w:after="0" w:line="271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Химическая промышленность. Состав, место и значение в хозяйстве.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Факторы размещения предприятий. </w:t>
            </w: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Место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России в мировом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производстве химической продукции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EF6BF2">
        <w:trPr>
          <w:trHeight w:hRule="exact" w:val="98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F6BF2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География важнейших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под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отраслей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химической промышленности: основные районы и центры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9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19.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EF6BF2">
        <w:trPr>
          <w:trHeight w:hRule="exact" w:val="159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EF6BF2" w:rsidRDefault="006119DE" w:rsidP="00EF6BF2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Лесная промышленность. Состав, место и значение в хозяйстве.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Место России в мировом производстве продукции лесного комплекса.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Лесозаготовительная, деревообрабатывающая и целлюлозно-бумажная промышленность. </w:t>
            </w: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Факторы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размещения</w:t>
            </w:r>
            <w:r w:rsid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EF6BF2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предприятий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556" w:bottom="61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628"/>
        <w:gridCol w:w="600"/>
        <w:gridCol w:w="1322"/>
        <w:gridCol w:w="1364"/>
        <w:gridCol w:w="1342"/>
      </w:tblGrid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15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География важнейших отраслей: основные районы и лесоперерабатывающие комплексы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E86A59">
        <w:trPr>
          <w:trHeight w:hRule="exact" w:val="301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86A59">
            <w:pPr>
              <w:autoSpaceDE w:val="0"/>
              <w:autoSpaceDN w:val="0"/>
              <w:spacing w:before="80" w:after="0" w:line="286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Лесное хозяйство и окружающая среда.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Проблемы и перспективы развития. Основные положения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«Стратегии развития лесного комплекса Российской Федерации до 2030 года. Практическая работа №4. Анализ документов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«Прогноз развития лесного сектора Российской Федерации до 2030 года» (Гл.1, 3 и 11) и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«Стратегия развития лесного комплекса Российской Федерации до 2030 года» (Гл.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II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и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III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, Приложения № 1 и №18) с целью определения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перспектив и проблем развития комплекса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E86A59">
        <w:trPr>
          <w:trHeight w:hRule="exact" w:val="269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86A59">
            <w:pPr>
              <w:autoSpaceDE w:val="0"/>
              <w:autoSpaceDN w:val="0"/>
              <w:spacing w:before="80" w:after="0" w:line="28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Агропромышленный комплекс. Состав, место и значение в экономике страны. Сельское хозяйство.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Состав, место и значение в хозяйстве, отличия от других отраслей хозяйства.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Земельные, почвенные и агроклиматические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ресурсы.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Сельскохозяйственные угодья, их площадь и структура.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Сельское хозяйство и окружающая среда. «Стратегия развития агропромышленного и рыбохозяйственного комплексов Российской Федерации на период до 2030 года»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Растениеводство: география основных отраслей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Животноводство: география основных отраслей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E86A59">
        <w:trPr>
          <w:trHeight w:hRule="exact" w:val="2740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26.</w:t>
            </w:r>
          </w:p>
        </w:tc>
        <w:tc>
          <w:tcPr>
            <w:tcW w:w="56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86A59">
            <w:pPr>
              <w:autoSpaceDE w:val="0"/>
              <w:autoSpaceDN w:val="0"/>
              <w:spacing w:before="82" w:after="0" w:line="230" w:lineRule="auto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Пищевая промышленность.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Состав, место и значение в хозяйстве.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Факторы размещения предприятий.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География важнейших отраслей: основные районы и центры.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Пищевая промышленность и охрана окружающей среды.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Лёгкая промышленность. Состав, место и значение в хозяйстве.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Факторы размещения предприятий.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География важнейших отраслей: основные районы и центры.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Лёгкая промышленность и охрана окружающей среды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 w:rsidTr="00E86A59">
        <w:trPr>
          <w:trHeight w:hRule="exact" w:val="12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АПК своего края. Практическая работа№5. Определение влияния природных и социальных факторов на размещение отраслей АПК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E86A59">
        <w:trPr>
          <w:trHeight w:hRule="exact" w:val="199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28.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86A59">
            <w:pPr>
              <w:autoSpaceDE w:val="0"/>
              <w:autoSpaceDN w:val="0"/>
              <w:spacing w:before="80" w:after="0" w:line="281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Инфраструктурный комплекс. Состав: транспорт, информационная инфраструктура; сфера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обслуживания, рекреационное хозяйство 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—м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есто и значение в хозяйстве.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Транспорт. Состав, место и значение в хозяйстве.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Крупнейшие транспортные узлы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E86A59">
        <w:trPr>
          <w:trHeight w:hRule="exact" w:val="21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29.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86A59">
            <w:pPr>
              <w:autoSpaceDE w:val="0"/>
              <w:autoSpaceDN w:val="0"/>
              <w:spacing w:before="80" w:after="0" w:line="283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Морской, внутренний водный транспорт.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География отдельных видов транспорта: основные транспортные пути.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Транспорт и охрана окружающей среды.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№6.Анализ статистических данных с целью определения доли отдельных морских бассейнов в грузоперевозках и объяснение выявленных различий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E86A59">
        <w:trPr>
          <w:trHeight w:hRule="exact" w:val="127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71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Железнодорожный, автомобильный транспорт. География отдельных видов транспорта: основные транспортные пути.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Транспорт и охрана окружающей среды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556" w:bottom="82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628"/>
        <w:gridCol w:w="600"/>
        <w:gridCol w:w="1322"/>
        <w:gridCol w:w="1364"/>
        <w:gridCol w:w="1342"/>
      </w:tblGrid>
      <w:tr w:rsidR="00A91630" w:rsidRPr="006119DE">
        <w:trPr>
          <w:trHeight w:hRule="exact" w:val="12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Воздушный и трубопроводный транспорт. География отдельных видов транспорта: основные транспортные пути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Письменный контроль;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40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Рекреационное хозяйство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E86A59">
        <w:trPr>
          <w:trHeight w:hRule="exact" w:val="221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63196">
            <w:pPr>
              <w:autoSpaceDE w:val="0"/>
              <w:autoSpaceDN w:val="0"/>
              <w:spacing w:before="78" w:after="0" w:line="28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Информационная инфраструктура. География отдельных видов связи.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Проблемы и перспективы развития комплекса.</w:t>
            </w:r>
            <w:r w:rsidR="00E86A59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Перспективы развития инфраструктурного комплекса России на период до 2035 года: Транспортная стратегия, Стратегия развития жилищно-коммунального хозяйства, федеральный проект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«И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нформационная инфраструктура».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сферы обслуживания своего края. Практическая работа 7.  Характеристика туристско-рекреационного потенциала своего края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E63196">
        <w:trPr>
          <w:trHeight w:hRule="exact" w:val="24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63196">
            <w:pPr>
              <w:autoSpaceDE w:val="0"/>
              <w:autoSpaceDN w:val="0"/>
              <w:spacing w:before="80" w:after="0" w:line="28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Государственная политика как фактор размещения производства.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.Т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ерритории опережающего развития (ТОР).</w:t>
            </w:r>
          </w:p>
          <w:p w:rsidR="00A91630" w:rsidRPr="006119DE" w:rsidRDefault="006119DE">
            <w:pPr>
              <w:autoSpaceDE w:val="0"/>
              <w:autoSpaceDN w:val="0"/>
              <w:spacing w:before="58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Факторы, ограничивающие развитие хозяйства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 w:rsidTr="00E63196">
        <w:trPr>
          <w:trHeight w:hRule="exact" w:val="2264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36.</w:t>
            </w:r>
          </w:p>
        </w:tc>
        <w:tc>
          <w:tcPr>
            <w:tcW w:w="56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63196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Развитие хозяйства и состояние окружающей среды.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№8.Сравнительная оценка вклада отдельных отраслей хозяйства в загрязнение окружающей среды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анализа статистических материалов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 w:rsidTr="00E63196">
        <w:trPr>
          <w:trHeight w:hRule="exact" w:val="112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63196">
            <w:pPr>
              <w:autoSpaceDE w:val="0"/>
              <w:autoSpaceDN w:val="0"/>
              <w:spacing w:before="78" w:after="0" w:line="271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Европейского Севера России. Географическое положение.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12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E63196" w:rsidRDefault="006119DE" w:rsidP="00E63196">
            <w:pPr>
              <w:autoSpaceDE w:val="0"/>
              <w:autoSpaceDN w:val="0"/>
              <w:spacing w:before="82" w:after="0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Европейского Севера России.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Особенности населения и хозяйства. </w:t>
            </w:r>
            <w:r w:rsidRP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Социально-экономические и экологические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проблемы и перспективы развития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9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63196">
            <w:pPr>
              <w:autoSpaceDE w:val="0"/>
              <w:autoSpaceDN w:val="0"/>
              <w:spacing w:before="80" w:after="0" w:line="271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Северо-Запада России.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Географическо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положение.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12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E63196" w:rsidRDefault="006119DE" w:rsidP="00E63196">
            <w:pPr>
              <w:autoSpaceDE w:val="0"/>
              <w:autoSpaceDN w:val="0"/>
              <w:spacing w:before="80" w:after="0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Северо-ЗападаРоссии.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Особенности населения и хозяйства. </w:t>
            </w:r>
            <w:r w:rsidRP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Социально-экономические и экологические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проблемы и перспективы развития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9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E63196">
            <w:pPr>
              <w:autoSpaceDE w:val="0"/>
              <w:autoSpaceDN w:val="0"/>
              <w:spacing w:before="82" w:after="0" w:line="271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Центральной России.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Географическое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положение.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65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42.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Центральной России.</w:t>
            </w:r>
            <w:r w:rsidR="00E63196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населения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556" w:bottom="64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628"/>
        <w:gridCol w:w="600"/>
        <w:gridCol w:w="1322"/>
        <w:gridCol w:w="1364"/>
        <w:gridCol w:w="1342"/>
      </w:tblGrid>
      <w:tr w:rsidR="00A91630" w:rsidRPr="006119DE">
        <w:trPr>
          <w:trHeight w:hRule="exact" w:val="94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Центральной России.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хозяйства.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 w:rsidTr="00BC3D1B">
        <w:trPr>
          <w:trHeight w:hRule="exact" w:val="9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Географические особенности Поволжья.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Географическое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положение.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Поволжья. Особенности населения и хозяйства.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Социально-экономические и экологические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проблемы и перспективы развития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BC3D1B">
        <w:trPr>
          <w:trHeight w:hRule="exact" w:val="116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46.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BC3D1B">
            <w:pPr>
              <w:autoSpaceDE w:val="0"/>
              <w:autoSpaceDN w:val="0"/>
              <w:spacing w:before="80" w:after="0" w:line="271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28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Географические особенности Юга Европейской части России.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Особенности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населения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9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71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Географические особенности Юга Европейской части России. Особенности хозяйства. Социально-экономические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 экологические проблемы и перспективы развития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49.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BC3D1B">
            <w:pPr>
              <w:autoSpaceDE w:val="0"/>
              <w:autoSpaceDN w:val="0"/>
              <w:spacing w:before="82" w:after="0" w:line="262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Урала. Географическое положение. Особенности природно-ресурсного потенциала.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Практическая работа №9. Сравнение ЭГП двух 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еографических районов страны по разным источникам информации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Урала. Особенности населения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9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1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Географические особенности Урала. Особенности хозяйства. Социально-экономические и экологические проблемы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 перспективы развития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 w:rsidTr="00BC3D1B">
        <w:trPr>
          <w:trHeight w:hRule="exact" w:val="2302"/>
        </w:trPr>
        <w:tc>
          <w:tcPr>
            <w:tcW w:w="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52.</w:t>
            </w:r>
          </w:p>
        </w:tc>
        <w:tc>
          <w:tcPr>
            <w:tcW w:w="56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BC3D1B">
            <w:pPr>
              <w:autoSpaceDE w:val="0"/>
              <w:autoSpaceDN w:val="0"/>
              <w:spacing w:before="82" w:after="0" w:line="281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работа№10.Классификация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Географические особенности географических районов. Сибирь.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Географическое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положение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56.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Сибирь. Особенности населения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Сибирь. Особенности населения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BC3D1B">
        <w:trPr>
          <w:trHeight w:hRule="exact" w:val="99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58.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432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>59.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Географические особенности географических районов. Дальний Восток.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Географическое положение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65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60.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Дальний Восток.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556" w:bottom="31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12"/>
        <w:gridCol w:w="5628"/>
        <w:gridCol w:w="600"/>
        <w:gridCol w:w="1322"/>
        <w:gridCol w:w="1364"/>
        <w:gridCol w:w="1342"/>
      </w:tblGrid>
      <w:tr w:rsidR="00A91630" w:rsidRPr="006119DE">
        <w:trPr>
          <w:trHeight w:hRule="exact" w:val="6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Дальний Восток.Особенности населения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89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Дальний Восток.Особенности населения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A91630" w:rsidRPr="006119DE">
        <w:trPr>
          <w:trHeight w:hRule="exact" w:val="95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71" w:lineRule="auto"/>
              <w:ind w:left="58" w:right="576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Дальний Восток.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Особенности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хозяйства.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 w:rsidTr="00BC3D1B">
        <w:trPr>
          <w:trHeight w:hRule="exact" w:val="215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64.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 w:rsidP="00BC3D1B">
            <w:pPr>
              <w:autoSpaceDE w:val="0"/>
              <w:autoSpaceDN w:val="0"/>
              <w:spacing w:before="78" w:after="0" w:line="283" w:lineRule="auto"/>
              <w:ind w:left="58" w:right="144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Классификация субъектов Российской Федерации Восточного макрорегиона по уровню социально-экономического развития; их внутренние различия.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 №11.Сравнение человеческого капитала двух географических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районов (субъектов Российской Федерации) по заданным критериям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65.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>
        <w:trPr>
          <w:trHeight w:hRule="exact" w:val="9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66.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71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Государственная программа Российской Федерации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«С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оциально-экономическое развитие Арктической зоны Российской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Федерации»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2" w:after="0" w:line="262" w:lineRule="auto"/>
              <w:ind w:left="58" w:right="57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Устный </w:t>
            </w:r>
            <w:r w:rsidRPr="006119DE">
              <w:rPr>
                <w:rFonts w:ascii="Times New Roman" w:hAnsi="Times New Roman" w:cs="Times New Roman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опрос;</w:t>
            </w:r>
          </w:p>
        </w:tc>
      </w:tr>
      <w:tr w:rsidR="00A91630" w:rsidRPr="006119DE" w:rsidTr="00BC3D1B">
        <w:trPr>
          <w:trHeight w:hRule="exact" w:val="303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67.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BC3D1B" w:rsidRDefault="006119DE" w:rsidP="00BC3D1B">
            <w:pPr>
              <w:autoSpaceDE w:val="0"/>
              <w:autoSpaceDN w:val="0"/>
              <w:spacing w:before="80" w:after="0" w:line="286" w:lineRule="auto"/>
              <w:ind w:left="58" w:right="28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Россия в системе международного географического </w:t>
            </w:r>
            <w:r w:rsidRPr="006119DE">
              <w:rPr>
                <w:rFonts w:ascii="Times New Roman" w:hAnsi="Times New Roman" w:cs="Times New Roman"/>
                <w:lang w:val="ru-RU"/>
              </w:rPr>
              <w:br/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разделения труда. Россия в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составе международных экономических и политических организаций.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="00644BA1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заимосвязи России с другими странами мира</w:t>
            </w:r>
            <w:proofErr w:type="gramStart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.Р</w:t>
            </w:r>
            <w:proofErr w:type="gramEnd"/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оссия и страны СНГ.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ЕврАзЭС. Значение для мировой цивилизации географического пространства России как комплекса природных, культурных и экономических ценностей. 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</w:t>
            </w:r>
            <w:r w:rsidRP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ъекты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Всемирного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природного и культурного</w:t>
            </w:r>
            <w:r w:rsid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BC3D1B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наследия России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Тестирование;</w:t>
            </w:r>
          </w:p>
        </w:tc>
      </w:tr>
      <w:tr w:rsidR="00A91630" w:rsidRPr="006119DE">
        <w:trPr>
          <w:trHeight w:hRule="exact" w:val="6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68.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Итоговая контрольная работа. Промежуточная аттестация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0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62" w:lineRule="auto"/>
              <w:ind w:left="58" w:right="144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Контрольная работа;</w:t>
            </w:r>
          </w:p>
        </w:tc>
      </w:tr>
      <w:tr w:rsidR="00A91630" w:rsidRPr="006119DE">
        <w:trPr>
          <w:trHeight w:hRule="exact" w:val="380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  <w:lang w:val="ru-RU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ОБЩЕЕ КОЛИЧЕСТВО ЧАСОВ ПО ПРОГРАММЕ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8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68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56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3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91630" w:rsidRPr="006119DE" w:rsidRDefault="006119DE">
            <w:pPr>
              <w:autoSpaceDE w:val="0"/>
              <w:autoSpaceDN w:val="0"/>
              <w:spacing w:before="78" w:after="0" w:line="233" w:lineRule="auto"/>
              <w:ind w:left="60"/>
              <w:rPr>
                <w:rFonts w:ascii="Times New Roman" w:hAnsi="Times New Roman" w:cs="Times New Roman"/>
              </w:rPr>
            </w:pPr>
            <w:r w:rsidRPr="006119DE">
              <w:rPr>
                <w:rFonts w:ascii="Times New Roman" w:eastAsia="Times New Roman" w:hAnsi="Times New Roman" w:cs="Times New Roman"/>
                <w:color w:val="000000"/>
                <w:w w:val="98"/>
              </w:rPr>
              <w:t>10</w:t>
            </w:r>
          </w:p>
        </w:tc>
      </w:tr>
    </w:tbl>
    <w:p w:rsidR="00A91630" w:rsidRPr="006119DE" w:rsidRDefault="00A9163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A91630" w:rsidRPr="006119DE" w:rsidRDefault="00A91630">
      <w:pPr>
        <w:rPr>
          <w:rFonts w:ascii="Times New Roman" w:hAnsi="Times New Roman" w:cs="Times New Roman"/>
        </w:rPr>
        <w:sectPr w:rsidR="00A91630" w:rsidRPr="006119DE">
          <w:pgSz w:w="11900" w:h="16840"/>
          <w:pgMar w:top="284" w:right="556" w:bottom="144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A91630" w:rsidRPr="006119DE" w:rsidRDefault="006119DE">
      <w:pPr>
        <w:autoSpaceDE w:val="0"/>
        <w:autoSpaceDN w:val="0"/>
        <w:spacing w:after="0" w:line="230" w:lineRule="auto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</w:rPr>
        <w:t xml:space="preserve">УЧЕБНО-МЕТОДИЧЕСКОЕ ОБЕСПЕЧЕНИЕ ОБРАЗОВАТЕЛЬНОГО ПРОЦЕССА </w:t>
      </w:r>
    </w:p>
    <w:p w:rsidR="00A91630" w:rsidRPr="006119DE" w:rsidRDefault="006119DE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</w:rPr>
        <w:t>ОБЯЗАТЕЛЬНЫЕ УЧЕБНЫЕ МАТЕРИАЛЫ ДЛЯ УЧЕНИКА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</w:rPr>
      </w:pPr>
      <w:r w:rsidRPr="006119DE">
        <w:rPr>
          <w:rFonts w:ascii="Times New Roman" w:eastAsia="Times New Roman" w:hAnsi="Times New Roman" w:cs="Times New Roman"/>
          <w:b/>
          <w:color w:val="000000"/>
        </w:rPr>
        <w:t>5 КЛАСС</w:t>
      </w:r>
    </w:p>
    <w:p w:rsidR="00A91630" w:rsidRPr="006119DE" w:rsidRDefault="006119DE">
      <w:pPr>
        <w:autoSpaceDE w:val="0"/>
        <w:autoSpaceDN w:val="0"/>
        <w:spacing w:before="166" w:after="0" w:line="271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Климанова О.А., Климанов В.В., Ким Э.В. и другие; под редакцией Климановой О.А. География: Землеведение, 5 класс/ ООО «ДРОФА»; АО «Издательство Просвещение»;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Введите свой вариант: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6 КЛАСС</w:t>
      </w:r>
    </w:p>
    <w:p w:rsidR="00A91630" w:rsidRPr="006119DE" w:rsidRDefault="006119DE">
      <w:pPr>
        <w:autoSpaceDE w:val="0"/>
        <w:autoSpaceDN w:val="0"/>
        <w:spacing w:before="168" w:after="0" w:line="271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Климанова О.А., Климанов В.В., Ким Э.В. и другие; под редакцией Климановой О.А. География: Землеведение, 6 класс/ ООО «ДРОФА»; АО «Издательство Просвещение»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Введите свой вариант: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7 КЛАСС</w:t>
      </w:r>
    </w:p>
    <w:p w:rsidR="00A91630" w:rsidRPr="006119DE" w:rsidRDefault="006119DE">
      <w:pPr>
        <w:autoSpaceDE w:val="0"/>
        <w:autoSpaceDN w:val="0"/>
        <w:spacing w:before="166" w:after="0" w:line="271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Климанова О.А., Климанов В.В., Ким Э.В. и другие; под редакцией Климановой О.А. География: Страноведение, 7 класс/ ООО «ДРОФА»; АО «Издательство Просвещение»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Введите свой вариант: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8 КЛАСС</w:t>
      </w:r>
    </w:p>
    <w:p w:rsidR="00A91630" w:rsidRPr="006119DE" w:rsidRDefault="006119DE">
      <w:pPr>
        <w:autoSpaceDE w:val="0"/>
        <w:autoSpaceDN w:val="0"/>
        <w:spacing w:before="166" w:after="0" w:line="27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Алексеев А.И., Низовцев В.А., Ким Э.В. и другие; под редакцией Алексеева А.И. География: География России: Природа и население, 8 класс/ ООО «ДРОФА»; АО «Издательство Просвещение»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;</w:t>
      </w:r>
      <w:proofErr w:type="gramEnd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Введите свой вариант: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9 КЛАСС</w:t>
      </w:r>
    </w:p>
    <w:p w:rsidR="00A91630" w:rsidRPr="006119DE" w:rsidRDefault="006119DE">
      <w:pPr>
        <w:autoSpaceDE w:val="0"/>
        <w:autoSpaceDN w:val="0"/>
        <w:spacing w:before="166" w:after="0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Алексеев А.И., Низовцев В.А., Ким Э.В. и другие; под редакцией Алексеева А.И. География: География России: Хозяйство и географические районы, 9 класс/ ООО «ДРОФА»; АО «Издательство Просвещение»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Введите свой вариант: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5 КЛАСС</w:t>
      </w:r>
    </w:p>
    <w:p w:rsidR="00A91630" w:rsidRPr="006119DE" w:rsidRDefault="006119DE">
      <w:pPr>
        <w:autoSpaceDE w:val="0"/>
        <w:autoSpaceDN w:val="0"/>
        <w:spacing w:before="288" w:after="0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УМК: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1. География. 5-6 класс. Авторы: Климанова О.А., Климанов В.В., Ким Э.В. и другие; под редакцией Климановой О.А. География: Землеведение,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 География. Атлас 5-6 класс. Автор-составитель Матвеев А.В. – М.: Просвещение, 2020).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3. География. Контурные карты. 5 класс. Автор-составитель Матвеев А.В. – М.: Просвещение, 2020). 4. Поурочные разработки. География. 5-6 класс. Авторы: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В.В. Николина – М.: Просвещение, 2012).</w:t>
      </w:r>
      <w:proofErr w:type="gramEnd"/>
    </w:p>
    <w:p w:rsidR="00A91630" w:rsidRPr="006119DE" w:rsidRDefault="006119DE">
      <w:pPr>
        <w:autoSpaceDE w:val="0"/>
        <w:autoSpaceDN w:val="0"/>
        <w:spacing w:before="38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6 КЛАСС</w:t>
      </w:r>
    </w:p>
    <w:p w:rsidR="00A91630" w:rsidRPr="006119DE" w:rsidRDefault="006119DE">
      <w:pPr>
        <w:autoSpaceDE w:val="0"/>
        <w:autoSpaceDN w:val="0"/>
        <w:spacing w:before="166" w:after="0" w:line="271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1. География. 5-6 класс. Авторы: Климанова О.А., Климанов В.В., Ким Э.В. и другие; под редакцией Климановой О.А. География: Землеведение,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2. География. Атлас 5-6 класс. Автор-составитель Матвеев А.В. – М.: Просвещение, 2020).</w:t>
      </w:r>
    </w:p>
    <w:p w:rsidR="00A91630" w:rsidRPr="006119DE" w:rsidRDefault="006119DE">
      <w:pPr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3. География. Контурные карты. 5 класс. Автор-составитель Матвеев А.В. – М.: Просвещение, 2020). 4. Поурочные разработки. География. 5-6 класс. Авторы: 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>В.В. Николина – М.: Просвещение, 2012).</w:t>
      </w:r>
      <w:proofErr w:type="gramEnd"/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7 КЛАСС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География 7 класс, Климанова О.А., Климанов В.В., Ким Э.В. и другие; под редакцией Климановой О.А. География: Страноведение, 7 класс/ ООО «ДРОФА»; АО «Издательство Просвещение»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;</w:t>
      </w:r>
      <w:proofErr w:type="gramEnd"/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8 КЛАСС</w:t>
      </w:r>
    </w:p>
    <w:p w:rsidR="00A91630" w:rsidRPr="006119DE" w:rsidRDefault="006119DE">
      <w:pPr>
        <w:autoSpaceDE w:val="0"/>
        <w:autoSpaceDN w:val="0"/>
        <w:spacing w:before="166" w:after="0" w:line="281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География 8 класс Алексеев А.И., Низовцев В.А., Ким Э.В. и другие; под редакцией Алексеева А.И. География: География России: Природа и население, 8 класс/ ООО «ДРОФА»; АО «Издательство Просвещение»</w:t>
      </w:r>
      <w:proofErr w:type="gramStart"/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 ;</w:t>
      </w:r>
      <w:proofErr w:type="gramEnd"/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Рабочая тетрадь « Мой тренажер» 8 класс, В.В Николина - Москва, Просвещение, 2014-15 4. В.В Николина. Пособие для учителей общеобразовательных школ, Москва Просвещение, 2014 5. Атлас с комплектом контурных карт География России 8-9 класс</w:t>
      </w:r>
    </w:p>
    <w:p w:rsidR="00A91630" w:rsidRPr="006119DE" w:rsidRDefault="006119DE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9 КЛАСС</w:t>
      </w:r>
    </w:p>
    <w:p w:rsidR="00A91630" w:rsidRPr="006119DE" w:rsidRDefault="006119DE">
      <w:pPr>
        <w:autoSpaceDE w:val="0"/>
        <w:autoSpaceDN w:val="0"/>
        <w:spacing w:before="168" w:after="0" w:line="262" w:lineRule="auto"/>
        <w:ind w:right="547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Методические материалы учителей географии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</w:rPr>
        <w:t>www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uchportal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5 КЛАСС</w:t>
      </w:r>
    </w:p>
    <w:p w:rsidR="00A91630" w:rsidRPr="006119DE" w:rsidRDefault="006119DE">
      <w:pPr>
        <w:autoSpaceDE w:val="0"/>
        <w:autoSpaceDN w:val="0"/>
        <w:spacing w:before="166" w:after="0"/>
        <w:ind w:right="4320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wikipedia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org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- Википедия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edsoo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- Единое содержание общего образования </w:t>
      </w:r>
      <w:r w:rsidRPr="006119DE">
        <w:rPr>
          <w:rFonts w:ascii="Times New Roman" w:eastAsia="Times New Roman" w:hAnsi="Times New Roman" w:cs="Times New Roman"/>
          <w:color w:val="000000"/>
        </w:rPr>
        <w:t>http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school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6119DE">
        <w:rPr>
          <w:rFonts w:ascii="Times New Roman" w:eastAsia="Times New Roman" w:hAnsi="Times New Roman" w:cs="Times New Roman"/>
          <w:color w:val="000000"/>
        </w:rPr>
        <w:t>collection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- Единая коллекция ЦОР </w:t>
      </w:r>
      <w:r w:rsidRPr="006119DE">
        <w:rPr>
          <w:rFonts w:ascii="Times New Roman" w:eastAsia="Times New Roman" w:hAnsi="Times New Roman" w:cs="Times New Roman"/>
          <w:color w:val="000000"/>
        </w:rPr>
        <w:t>http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zemlj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 - Планета Земл</w:t>
      </w:r>
    </w:p>
    <w:p w:rsidR="00A91630" w:rsidRPr="006119DE" w:rsidRDefault="006119DE">
      <w:pPr>
        <w:autoSpaceDE w:val="0"/>
        <w:autoSpaceDN w:val="0"/>
        <w:spacing w:before="38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6 КЛАСС</w:t>
      </w:r>
    </w:p>
    <w:p w:rsidR="00A91630" w:rsidRPr="006119DE" w:rsidRDefault="006119DE">
      <w:pPr>
        <w:autoSpaceDE w:val="0"/>
        <w:autoSpaceDN w:val="0"/>
        <w:spacing w:before="166" w:after="0" w:line="271" w:lineRule="auto"/>
        <w:ind w:right="144"/>
        <w:jc w:val="center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/7184/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/296857/</w:t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/7183/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/251760/ </w:t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/7185/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/252196/ </w:t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/7186/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/251822/ </w:t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/7187/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/252165/ </w:t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/7188/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/252134/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7 КЛАСС</w:t>
      </w:r>
    </w:p>
    <w:p w:rsidR="00A91630" w:rsidRPr="006119DE" w:rsidRDefault="006119DE">
      <w:pPr>
        <w:autoSpaceDE w:val="0"/>
        <w:autoSpaceDN w:val="0"/>
        <w:spacing w:before="166" w:after="0"/>
        <w:ind w:right="6076"/>
        <w:jc w:val="both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/1678/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/1679/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/1680/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/1681/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</w:p>
    <w:p w:rsidR="00A91630" w:rsidRPr="006119DE" w:rsidRDefault="006119DE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8 КЛАСС</w:t>
      </w:r>
    </w:p>
    <w:p w:rsidR="00A91630" w:rsidRPr="006119DE" w:rsidRDefault="006119DE">
      <w:pPr>
        <w:autoSpaceDE w:val="0"/>
        <w:autoSpaceDN w:val="0"/>
        <w:spacing w:before="166" w:after="0" w:line="271" w:lineRule="auto"/>
        <w:ind w:right="1776"/>
        <w:jc w:val="both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/1690/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/1673/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/1674/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/1691/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/1692/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subject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Pr="006119DE">
        <w:rPr>
          <w:rFonts w:ascii="Times New Roman" w:eastAsia="Times New Roman" w:hAnsi="Times New Roman" w:cs="Times New Roman"/>
          <w:color w:val="000000"/>
        </w:rPr>
        <w:t>lesson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/1693/</w:t>
      </w:r>
      <w:r w:rsidRPr="006119DE">
        <w:rPr>
          <w:rFonts w:ascii="Times New Roman" w:eastAsia="Times New Roman" w:hAnsi="Times New Roman" w:cs="Times New Roman"/>
          <w:color w:val="000000"/>
        </w:rPr>
        <w:t>start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</w:p>
    <w:p w:rsidR="00A91630" w:rsidRPr="006119DE" w:rsidRDefault="006119D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9 КЛАСС</w:t>
      </w:r>
    </w:p>
    <w:p w:rsidR="00A91630" w:rsidRPr="006119DE" w:rsidRDefault="006119DE">
      <w:pPr>
        <w:autoSpaceDE w:val="0"/>
        <w:autoSpaceDN w:val="0"/>
        <w:spacing w:before="166" w:after="0" w:line="271" w:lineRule="auto"/>
        <w:ind w:right="7632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resh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edu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www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yaklass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</w:rPr>
        <w:t>https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6119DE">
        <w:rPr>
          <w:rFonts w:ascii="Times New Roman" w:eastAsia="Times New Roman" w:hAnsi="Times New Roman" w:cs="Times New Roman"/>
          <w:color w:val="000000"/>
        </w:rPr>
        <w:t>geo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6119DE">
        <w:rPr>
          <w:rFonts w:ascii="Times New Roman" w:eastAsia="Times New Roman" w:hAnsi="Times New Roman" w:cs="Times New Roman"/>
          <w:color w:val="000000"/>
        </w:rPr>
        <w:t>oge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sdamgia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6119DE">
        <w:rPr>
          <w:rFonts w:ascii="Times New Roman" w:eastAsia="Times New Roman" w:hAnsi="Times New Roman" w:cs="Times New Roman"/>
          <w:color w:val="000000"/>
        </w:rPr>
        <w:t>ru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/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8" w:right="920" w:bottom="1112" w:left="666" w:header="720" w:footer="720" w:gutter="0"/>
          <w:cols w:space="720" w:equalWidth="0">
            <w:col w:w="10314" w:space="0"/>
          </w:cols>
          <w:docGrid w:linePitch="360"/>
        </w:sectPr>
      </w:pPr>
    </w:p>
    <w:p w:rsidR="00A91630" w:rsidRPr="006119DE" w:rsidRDefault="00A91630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A91630" w:rsidRPr="006119DE" w:rsidRDefault="006119DE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>МАТЕРИАЛЬНО-ТЕХНИЧЕСКОЕ ОБЕСПЕЧЕНИЕ ОБРАЗОВАТЕЛЬНОГО ПРОЦЕССА</w:t>
      </w:r>
    </w:p>
    <w:p w:rsidR="00A91630" w:rsidRPr="006119DE" w:rsidRDefault="006119DE">
      <w:pPr>
        <w:autoSpaceDE w:val="0"/>
        <w:autoSpaceDN w:val="0"/>
        <w:spacing w:before="346" w:after="0" w:line="298" w:lineRule="auto"/>
        <w:ind w:right="576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УЧЕБНОЕ ОБОРУДОВАНИЕ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 xml:space="preserve">Географические карты </w:t>
      </w:r>
      <w:r w:rsidRPr="006119DE">
        <w:rPr>
          <w:rFonts w:ascii="Times New Roman" w:hAnsi="Times New Roman" w:cs="Times New Roman"/>
          <w:lang w:val="ru-RU"/>
        </w:rPr>
        <w:br/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Глобус Земли физический демонстрационный Компьютер Цифровой проектор Экран настенный Энциклопедии Иллюстрации по географии</w:t>
      </w:r>
    </w:p>
    <w:p w:rsidR="00A91630" w:rsidRPr="006119DE" w:rsidRDefault="006119DE">
      <w:pPr>
        <w:autoSpaceDE w:val="0"/>
        <w:autoSpaceDN w:val="0"/>
        <w:spacing w:before="262" w:after="0" w:line="302" w:lineRule="auto"/>
        <w:ind w:right="3024"/>
        <w:rPr>
          <w:rFonts w:ascii="Times New Roman" w:hAnsi="Times New Roman" w:cs="Times New Roman"/>
          <w:lang w:val="ru-RU"/>
        </w:rPr>
      </w:pPr>
      <w:r w:rsidRPr="006119D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ОБОРУДОВАНИЕ ДЛЯ ПРОВЕДЕНИЯ ПРАКТИЧЕСКИХ РАБОТ </w:t>
      </w:r>
      <w:r w:rsidRPr="006119DE">
        <w:rPr>
          <w:rFonts w:ascii="Times New Roman" w:eastAsia="Times New Roman" w:hAnsi="Times New Roman" w:cs="Times New Roman"/>
          <w:color w:val="000000"/>
          <w:lang w:val="ru-RU"/>
        </w:rPr>
        <w:t>Географические карты, атласы, приложения к уроку.</w:t>
      </w:r>
    </w:p>
    <w:p w:rsidR="00A91630" w:rsidRPr="006119DE" w:rsidRDefault="00A91630">
      <w:pPr>
        <w:rPr>
          <w:rFonts w:ascii="Times New Roman" w:hAnsi="Times New Roman" w:cs="Times New Roman"/>
          <w:lang w:val="ru-RU"/>
        </w:rPr>
        <w:sectPr w:rsidR="00A91630" w:rsidRPr="006119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19DE" w:rsidRPr="006119DE" w:rsidRDefault="006119DE">
      <w:pPr>
        <w:rPr>
          <w:rFonts w:ascii="Times New Roman" w:hAnsi="Times New Roman" w:cs="Times New Roman"/>
          <w:lang w:val="ru-RU"/>
        </w:rPr>
      </w:pPr>
    </w:p>
    <w:sectPr w:rsidR="006119DE" w:rsidRPr="006119D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2052E"/>
    <w:rsid w:val="001224E9"/>
    <w:rsid w:val="0015074B"/>
    <w:rsid w:val="0018427F"/>
    <w:rsid w:val="001D406B"/>
    <w:rsid w:val="001E0082"/>
    <w:rsid w:val="00284A2B"/>
    <w:rsid w:val="0029639D"/>
    <w:rsid w:val="002D0E04"/>
    <w:rsid w:val="002D67C8"/>
    <w:rsid w:val="00325681"/>
    <w:rsid w:val="00326F90"/>
    <w:rsid w:val="003676E0"/>
    <w:rsid w:val="003D7710"/>
    <w:rsid w:val="003E3F76"/>
    <w:rsid w:val="00400773"/>
    <w:rsid w:val="00420B37"/>
    <w:rsid w:val="00442C0D"/>
    <w:rsid w:val="004435EA"/>
    <w:rsid w:val="00444588"/>
    <w:rsid w:val="00445C0E"/>
    <w:rsid w:val="0045545F"/>
    <w:rsid w:val="00497855"/>
    <w:rsid w:val="005421DA"/>
    <w:rsid w:val="0054592F"/>
    <w:rsid w:val="00555CC9"/>
    <w:rsid w:val="005C1018"/>
    <w:rsid w:val="005D5F22"/>
    <w:rsid w:val="006119DE"/>
    <w:rsid w:val="00644BA1"/>
    <w:rsid w:val="00645983"/>
    <w:rsid w:val="006A4FD6"/>
    <w:rsid w:val="00707093"/>
    <w:rsid w:val="00847044"/>
    <w:rsid w:val="00897A83"/>
    <w:rsid w:val="008F7440"/>
    <w:rsid w:val="009341CC"/>
    <w:rsid w:val="00935928"/>
    <w:rsid w:val="00983359"/>
    <w:rsid w:val="009C1EE5"/>
    <w:rsid w:val="009E79DE"/>
    <w:rsid w:val="00A033EF"/>
    <w:rsid w:val="00A171D1"/>
    <w:rsid w:val="00A91630"/>
    <w:rsid w:val="00AA1D8D"/>
    <w:rsid w:val="00AD65F6"/>
    <w:rsid w:val="00AF13EE"/>
    <w:rsid w:val="00B0725E"/>
    <w:rsid w:val="00B33200"/>
    <w:rsid w:val="00B42AD2"/>
    <w:rsid w:val="00B47730"/>
    <w:rsid w:val="00BC3D1B"/>
    <w:rsid w:val="00BC572D"/>
    <w:rsid w:val="00C62BA5"/>
    <w:rsid w:val="00CA7860"/>
    <w:rsid w:val="00CB0664"/>
    <w:rsid w:val="00D00F63"/>
    <w:rsid w:val="00DE7F49"/>
    <w:rsid w:val="00E3556E"/>
    <w:rsid w:val="00E446DD"/>
    <w:rsid w:val="00E63196"/>
    <w:rsid w:val="00E86A59"/>
    <w:rsid w:val="00EE2AB9"/>
    <w:rsid w:val="00EF6BF2"/>
    <w:rsid w:val="00F12DD9"/>
    <w:rsid w:val="00F3679C"/>
    <w:rsid w:val="00F60A2A"/>
    <w:rsid w:val="00FC693F"/>
    <w:rsid w:val="00FE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9">
    <w:name w:val="Hyperlink"/>
    <w:basedOn w:val="a2"/>
    <w:uiPriority w:val="99"/>
    <w:unhideWhenUsed/>
    <w:rsid w:val="0018427F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rsid w:val="00DE7F49"/>
  </w:style>
  <w:style w:type="paragraph" w:customStyle="1" w:styleId="affa">
    <w:name w:val="Шаблон"/>
    <w:rsid w:val="00DE7F4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185/start/252196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://zemlj.ru/" TargetMode="External"/><Relationship Id="rId42" Type="http://schemas.openxmlformats.org/officeDocument/2006/relationships/hyperlink" Target="https://resh.edu.ru/subject/lesson/7190/start/308271/" TargetMode="External"/><Relationship Id="rId47" Type="http://schemas.openxmlformats.org/officeDocument/2006/relationships/hyperlink" Target="https://resh.edu.ru/subject/lesson/1501/start/" TargetMode="External"/><Relationship Id="rId63" Type="http://schemas.openxmlformats.org/officeDocument/2006/relationships/hyperlink" Target="https://resh.edu.ru/subject/lesson/2939/start/" TargetMode="External"/><Relationship Id="rId68" Type="http://schemas.openxmlformats.org/officeDocument/2006/relationships/hyperlink" Target="https://resh.edu.ru/subject/lesson/1679/start/" TargetMode="External"/><Relationship Id="rId84" Type="http://schemas.openxmlformats.org/officeDocument/2006/relationships/hyperlink" Target="https://resh.edu.ru/subject/lesson/1672/start/" TargetMode="External"/><Relationship Id="rId89" Type="http://schemas.openxmlformats.org/officeDocument/2006/relationships/hyperlink" Target="https://resh.edu.ru/subject/lesson/1690/start/" TargetMode="External"/><Relationship Id="rId112" Type="http://schemas.openxmlformats.org/officeDocument/2006/relationships/hyperlink" Target="https://resh.edu.ru/subject/lesson/1707/start/" TargetMode="External"/><Relationship Id="rId133" Type="http://schemas.openxmlformats.org/officeDocument/2006/relationships/hyperlink" Target="https://geo-oge.sdamgia.ru/" TargetMode="External"/><Relationship Id="rId138" Type="http://schemas.openxmlformats.org/officeDocument/2006/relationships/hyperlink" Target="https://geo-oge.sdamgia.ru/" TargetMode="External"/><Relationship Id="rId16" Type="http://schemas.openxmlformats.org/officeDocument/2006/relationships/hyperlink" Target="https://ru.wikipedia.org/" TargetMode="External"/><Relationship Id="rId107" Type="http://schemas.openxmlformats.org/officeDocument/2006/relationships/hyperlink" Target="https://resh.edu.ru/subject/lesson/1710/start/" TargetMode="External"/><Relationship Id="rId11" Type="http://schemas.openxmlformats.org/officeDocument/2006/relationships/hyperlink" Target="https://www.krugosvet.ru/" TargetMode="External"/><Relationship Id="rId32" Type="http://schemas.openxmlformats.org/officeDocument/2006/relationships/hyperlink" Target="https://resh.edu.ru/subject/lesson/7180/start/251946/" TargetMode="External"/><Relationship Id="rId37" Type="http://schemas.openxmlformats.org/officeDocument/2006/relationships/hyperlink" Target="https://resh.edu.ru/subject/lesson/1501/start/" TargetMode="External"/><Relationship Id="rId53" Type="http://schemas.openxmlformats.org/officeDocument/2006/relationships/hyperlink" Target="https://geo6-vpr.sdamgia.ru/test_editor" TargetMode="External"/><Relationship Id="rId58" Type="http://schemas.openxmlformats.org/officeDocument/2006/relationships/hyperlink" Target="https://resh.edu.ru/subject/lesson/1667/start/" TargetMode="External"/><Relationship Id="rId74" Type="http://schemas.openxmlformats.org/officeDocument/2006/relationships/hyperlink" Target="https://resh.edu.ru/subject/lesson/2753/start/" TargetMode="External"/><Relationship Id="rId79" Type="http://schemas.openxmlformats.org/officeDocument/2006/relationships/hyperlink" Target="https://resh.edu.ru/subject/lesson/1676/start/" TargetMode="External"/><Relationship Id="rId102" Type="http://schemas.openxmlformats.org/officeDocument/2006/relationships/hyperlink" Target="https://resh.edu.ru/subject/lesson/1699/start/" TargetMode="External"/><Relationship Id="rId123" Type="http://schemas.openxmlformats.org/officeDocument/2006/relationships/hyperlink" Target="https://www.yaklass.ru/p/geografiya/9-klass/khoziaistvo-rossiiskoi-federatcii-6899732/mashinostroitelnyi-kompleks-6927030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geo-oge.sdamgia.ru/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1690/start/" TargetMode="External"/><Relationship Id="rId95" Type="http://schemas.openxmlformats.org/officeDocument/2006/relationships/hyperlink" Target="https://resh.edu.ru/subject/lesson/1695/start/" TargetMode="External"/><Relationship Id="rId22" Type="http://schemas.openxmlformats.org/officeDocument/2006/relationships/hyperlink" Target="https://ru.wikipedia.org/" TargetMode="External"/><Relationship Id="rId27" Type="http://schemas.openxmlformats.org/officeDocument/2006/relationships/hyperlink" Target="https://resh.edu.ru/subject/lesson/7189/start/290759/" TargetMode="External"/><Relationship Id="rId43" Type="http://schemas.openxmlformats.org/officeDocument/2006/relationships/hyperlink" Target="https://resh.edu.ru/subject/lesson/7191/st%20art/308303/" TargetMode="External"/><Relationship Id="rId48" Type="http://schemas.openxmlformats.org/officeDocument/2006/relationships/hyperlink" Target="https://resh.edu.ru/subject/lesson/800/" TargetMode="External"/><Relationship Id="rId64" Type="http://schemas.openxmlformats.org/officeDocument/2006/relationships/hyperlink" Target="https://resh.edu.ru/subject/lesson/1677/start/" TargetMode="External"/><Relationship Id="rId69" Type="http://schemas.openxmlformats.org/officeDocument/2006/relationships/hyperlink" Target="https://resh.edu.ru/subject/lesson/1680/start/" TargetMode="External"/><Relationship Id="rId113" Type="http://schemas.openxmlformats.org/officeDocument/2006/relationships/hyperlink" Target="https://resh.edu.ru/subject/lesson/2688/start/" TargetMode="External"/><Relationship Id="rId118" Type="http://schemas.openxmlformats.org/officeDocument/2006/relationships/hyperlink" Target="https://www.yaklass.ru" TargetMode="External"/><Relationship Id="rId134" Type="http://schemas.openxmlformats.org/officeDocument/2006/relationships/hyperlink" Target="https://www.yaklass.ru/p/geografiya/9-klass/khoziaistvo-rossiiskoi-federatcii-6899732/infrastrukturnyi-kompleks-sukhoputnye-vidy-transporta-6930897" TargetMode="External"/><Relationship Id="rId139" Type="http://schemas.openxmlformats.org/officeDocument/2006/relationships/hyperlink" Target="https://resh.edu.ru/subject/lesson/1528/start/" TargetMode="External"/><Relationship Id="rId80" Type="http://schemas.openxmlformats.org/officeDocument/2006/relationships/hyperlink" Target="https://resh.edu.ru/subject/lesson/1685/start/" TargetMode="External"/><Relationship Id="rId85" Type="http://schemas.openxmlformats.org/officeDocument/2006/relationships/hyperlink" Target="https://resh.edu.ru/subject/lesson/1672/start/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resh.edu.ru/subject/lesson/7865/start/316138/" TargetMode="External"/><Relationship Id="rId17" Type="http://schemas.openxmlformats.org/officeDocument/2006/relationships/hyperlink" Target="https://edsoo.ru/" TargetMode="External"/><Relationship Id="rId25" Type="http://schemas.openxmlformats.org/officeDocument/2006/relationships/hyperlink" Target="https://resh.edu.ru/subject/lesson/7184/start/296857/https://resh.edu.ru/subject/lesson/7183/start/251760/" TargetMode="External"/><Relationship Id="rId33" Type="http://schemas.openxmlformats.org/officeDocument/2006/relationships/hyperlink" Target="https://resh.edu.ru/subject/lesson/7179/start/251915/" TargetMode="External"/><Relationship Id="rId38" Type="http://schemas.openxmlformats.org/officeDocument/2006/relationships/hyperlink" Target="http://geography.su/atlas/item/f00/s00/z0000000/" TargetMode="External"/><Relationship Id="rId46" Type="http://schemas.openxmlformats.org/officeDocument/2006/relationships/hyperlink" Target="https://resh.edu.ru/subject/lesson/7193/sta%20rt/251977/" TargetMode="External"/><Relationship Id="rId59" Type="http://schemas.openxmlformats.org/officeDocument/2006/relationships/hyperlink" Target="https://resh.edu.ru/subject/lesson/1501/start/" TargetMode="External"/><Relationship Id="rId67" Type="http://schemas.openxmlformats.org/officeDocument/2006/relationships/hyperlink" Target="https://resh.edu.ru/subject/lesson/1678/start/" TargetMode="External"/><Relationship Id="rId103" Type="http://schemas.openxmlformats.org/officeDocument/2006/relationships/hyperlink" Target="https://www.yaklass.ru/p/geografiya/8-klass/naselenie-rossiiskoi-federatcii-6828521/skolko-nas-6828522" TargetMode="External"/><Relationship Id="rId108" Type="http://schemas.openxmlformats.org/officeDocument/2006/relationships/hyperlink" Target="https://www.yaklass.ru/p/geografiya/8-klass/naselenie" TargetMode="External"/><Relationship Id="rId116" Type="http://schemas.openxmlformats.org/officeDocument/2006/relationships/hyperlink" Target="https://www.yaklass.ru/p/geografiya/9-klass/khoziaistvo-rossiiskoi-federatcii-6899732/toplivno-energeticheskii-kompleks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www.yaklass.ru/" TargetMode="External"/><Relationship Id="rId137" Type="http://schemas.openxmlformats.org/officeDocument/2006/relationships/hyperlink" Target="https://www.yaklass.ru" TargetMode="External"/><Relationship Id="rId20" Type="http://schemas.openxmlformats.org/officeDocument/2006/relationships/hyperlink" Target="https://resh.edu.ru/subject/lesson/7872/start/312865/" TargetMode="External"/><Relationship Id="rId41" Type="http://schemas.openxmlformats.org/officeDocument/2006/relationships/hyperlink" Target="https://resh.edu.ru/subject/lesson/7189/sta%20rt/290759/" TargetMode="External"/><Relationship Id="rId54" Type="http://schemas.openxmlformats.org/officeDocument/2006/relationships/hyperlink" Target="https://resh.edu.ru/subject/lesson/2754/start/" TargetMode="External"/><Relationship Id="rId62" Type="http://schemas.openxmlformats.org/officeDocument/2006/relationships/hyperlink" Target="https://resh.edu.ru/subject/lesson/1668/start/" TargetMode="External"/><Relationship Id="rId70" Type="http://schemas.openxmlformats.org/officeDocument/2006/relationships/hyperlink" Target="https://resh.edu.ru/subject/lesson/1681/start/" TargetMode="External"/><Relationship Id="rId75" Type="http://schemas.openxmlformats.org/officeDocument/2006/relationships/hyperlink" Target="https://resh.edu.ru/subject/lesso%20n/1684/start/" TargetMode="External"/><Relationship Id="rId83" Type="http://schemas.openxmlformats.org/officeDocument/2006/relationships/hyperlink" Target="https://resh.edu.ru/subject/lesson/1687/start/" TargetMode="External"/><Relationship Id="rId88" Type="http://schemas.openxmlformats.org/officeDocument/2006/relationships/hyperlink" Target="https://resh.edu.ru/subject/lesson/1689/start/" TargetMode="External"/><Relationship Id="rId91" Type="http://schemas.openxmlformats.org/officeDocument/2006/relationships/hyperlink" Target="https://resh.edu.ru/subject/lesson/1673/start/" TargetMode="External"/><Relationship Id="rId96" Type="http://schemas.openxmlformats.org/officeDocument/2006/relationships/hyperlink" Target="https://resh.edu.ru/subject/lesson/1675/start/" TargetMode="External"/><Relationship Id="rId111" Type="http://schemas.openxmlformats.org/officeDocument/2006/relationships/hyperlink" Target="https://resh.edu.ru/subject/lesson/1707/start/" TargetMode="External"/><Relationship Id="rId132" Type="http://schemas.openxmlformats.org/officeDocument/2006/relationships/hyperlink" Target="https://www.yaklass.ru/" TargetMode="External"/><Relationship Id="rId140" Type="http://schemas.openxmlformats.org/officeDocument/2006/relationships/hyperlink" Target="https://www.yaklass.ru/" TargetMode="External"/><Relationship Id="rId145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rofa.ru/" TargetMode="External"/><Relationship Id="rId15" Type="http://schemas.openxmlformats.org/officeDocument/2006/relationships/hyperlink" Target="https://resh.edu.ru/subject/lesson/7868/start/251294/" TargetMode="External"/><Relationship Id="rId23" Type="http://schemas.openxmlformats.org/officeDocument/2006/relationships/hyperlink" Target="http://www.drofa.ru/" TargetMode="External"/><Relationship Id="rId28" Type="http://schemas.openxmlformats.org/officeDocument/2006/relationships/hyperlink" Target="https://resh.edu.ru/subject/lesson/7189/start/290759/" TargetMode="External"/><Relationship Id="rId36" Type="http://schemas.openxmlformats.org/officeDocument/2006/relationships/hyperlink" Target="https://resh.edu.ru/subject/lesson/7195/start/308365/" TargetMode="External"/><Relationship Id="rId49" Type="http://schemas.openxmlformats.org/officeDocument/2006/relationships/hyperlink" Target="https://resh.edu.ru/subject/lesson/801/" TargetMode="External"/><Relationship Id="rId57" Type="http://schemas.openxmlformats.org/officeDocument/2006/relationships/hyperlink" Target="https://resh.edu.ru/subject/lesson/1684/start/" TargetMode="External"/><Relationship Id="rId106" Type="http://schemas.openxmlformats.org/officeDocument/2006/relationships/hyperlink" Target="https://resh.edu.ru/subject/lesson/1709/start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www.yaklass.ru/p/geografiya/9-klass/khoziaistvo-rossiiskoi-federatcii" TargetMode="External"/><Relationship Id="rId127" Type="http://schemas.openxmlformats.org/officeDocument/2006/relationships/hyperlink" Target="https://www.yaklass.ru/p/geografiya/9-klass/khoziaistvo-rossiiskoi-federatcii-6899732/lesopromyshlennyi-kompleks-6927605" TargetMode="External"/><Relationship Id="rId10" Type="http://schemas.openxmlformats.org/officeDocument/2006/relationships/hyperlink" Target="https://resh.edu.ru/subject/lesson/7861/start/251636/" TargetMode="External"/><Relationship Id="rId31" Type="http://schemas.openxmlformats.org/officeDocument/2006/relationships/hyperlink" Target="https://resh.edu.ru/subject/lesson/7181/start/308334/" TargetMode="External"/><Relationship Id="rId44" Type="http://schemas.openxmlformats.org/officeDocument/2006/relationships/hyperlink" Target="https://resh.edu.ru/subject/lesson/7192/sta%20rt/313965/" TargetMode="External"/><Relationship Id="rId52" Type="http://schemas.openxmlformats.org/officeDocument/2006/relationships/hyperlink" Target="https://resh.edu.ru/subject/lesson/1514/start/" TargetMode="External"/><Relationship Id="rId60" Type="http://schemas.openxmlformats.org/officeDocument/2006/relationships/hyperlink" Target="https://resh.edu.ru/subject/lesson/2941/start/" TargetMode="External"/><Relationship Id="rId65" Type="http://schemas.openxmlformats.org/officeDocument/2006/relationships/hyperlink" Target="https://resh.edu.ru/subject/lesson/1670/start/" TargetMode="External"/><Relationship Id="rId73" Type="http://schemas.openxmlformats.org/officeDocument/2006/relationships/hyperlink" Target="https://resh.edu.ru/subject/lesson/5504/start/298881/" TargetMode="External"/><Relationship Id="rId78" Type="http://schemas.openxmlformats.org/officeDocument/2006/relationships/hyperlink" Target="https://resh.edu.ru/subject/lesson/1685/start/" TargetMode="External"/><Relationship Id="rId81" Type="http://schemas.openxmlformats.org/officeDocument/2006/relationships/hyperlink" Target="https://resh.edu.ru/subject/lesson/1676/start/" TargetMode="External"/><Relationship Id="rId86" Type="http://schemas.openxmlformats.org/officeDocument/2006/relationships/hyperlink" Target="https://resh.edu.ru/subject/lesson/1688/start/" TargetMode="External"/><Relationship Id="rId94" Type="http://schemas.openxmlformats.org/officeDocument/2006/relationships/hyperlink" Target="https://resh.edu.ru/subject/lesson/1694/start/" TargetMode="External"/><Relationship Id="rId99" Type="http://schemas.openxmlformats.org/officeDocument/2006/relationships/hyperlink" Target="https://resh.edu.ru/subject/lesson/1697/start/" TargetMode="External"/><Relationship Id="rId101" Type="http://schemas.openxmlformats.org/officeDocument/2006/relationships/hyperlink" Target="https://resh.edu.ru/subject/lesson/3032/start/" TargetMode="External"/><Relationship Id="rId122" Type="http://schemas.openxmlformats.org/officeDocument/2006/relationships/hyperlink" Target="https://www.yaklass.ru" TargetMode="External"/><Relationship Id="rId130" Type="http://schemas.openxmlformats.org/officeDocument/2006/relationships/hyperlink" Target="https://geo-oge.sdamgia.ru/" TargetMode="External"/><Relationship Id="rId135" Type="http://schemas.openxmlformats.org/officeDocument/2006/relationships/hyperlink" Target="https://www.yaklass.ru/" TargetMode="External"/><Relationship Id="rId143" Type="http://schemas.openxmlformats.org/officeDocument/2006/relationships/hyperlink" Target="https://www.yaklass.ru/" TargetMode="External"/><Relationship Id="rId148" Type="http://schemas.openxmlformats.org/officeDocument/2006/relationships/hyperlink" Target="https://geo-oge.sdamgia.ru" TargetMode="External"/><Relationship Id="rId15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edsoo.ru/" TargetMode="External"/><Relationship Id="rId13" Type="http://schemas.openxmlformats.org/officeDocument/2006/relationships/hyperlink" Target="https://ru.wikipedia.org/" TargetMode="External"/><Relationship Id="rId18" Type="http://schemas.openxmlformats.org/officeDocument/2006/relationships/hyperlink" Target="https://resh.edu.ru/subject/lesson/7863/start/312771/" TargetMode="External"/><Relationship Id="rId39" Type="http://schemas.openxmlformats.org/officeDocument/2006/relationships/hyperlink" Target="https://resh.edu.ru/subject/lesson/446/" TargetMode="External"/><Relationship Id="rId109" Type="http://schemas.openxmlformats.org/officeDocument/2006/relationships/hyperlink" Target="https://resh.edu.ru/subject/lesson/1708/start/" TargetMode="External"/><Relationship Id="rId34" Type="http://schemas.openxmlformats.org/officeDocument/2006/relationships/hyperlink" Target="https://resh.edu.ru/subject/lesson/7195/start/308365/" TargetMode="External"/><Relationship Id="rId50" Type="http://schemas.openxmlformats.org/officeDocument/2006/relationships/hyperlink" Target="https://resh.edu.ru/subject/lesson/1258/" TargetMode="External"/><Relationship Id="rId55" Type="http://schemas.openxmlformats.org/officeDocument/2006/relationships/hyperlink" Target="https://resh.edu.ru/subject/lesson/2753/start/" TargetMode="External"/><Relationship Id="rId76" Type="http://schemas.openxmlformats.org/officeDocument/2006/relationships/hyperlink" Target="https://resh.edu.ru/subject/lesson/1686/start/" TargetMode="External"/><Relationship Id="rId97" Type="http://schemas.openxmlformats.org/officeDocument/2006/relationships/hyperlink" Target="https://resh.edu.ru/subject/lesson/1696/start/" TargetMode="External"/><Relationship Id="rId104" Type="http://schemas.openxmlformats.org/officeDocument/2006/relationships/hyperlink" Target="https://resh.edu.ru/subject/lesson/1707/start/" TargetMode="External"/><Relationship Id="rId120" Type="http://schemas.openxmlformats.org/officeDocument/2006/relationships/hyperlink" Target="https://www.yaklass.ru/p/geografiya/9-klass/khoziaistvo-rossiiskoi-federatcii-6899732/tcvetnaia-metallurgiia" TargetMode="External"/><Relationship Id="rId125" Type="http://schemas.openxmlformats.org/officeDocument/2006/relationships/hyperlink" Target="https://www.yaklass.ru/" TargetMode="External"/><Relationship Id="rId141" Type="http://schemas.openxmlformats.org/officeDocument/2006/relationships/hyperlink" Target="https://geo-oge.sdamgia.ru/" TargetMode="External"/><Relationship Id="rId146" Type="http://schemas.openxmlformats.org/officeDocument/2006/relationships/hyperlink" Target="https://geo-oge.sdamgia.ru/" TargetMode="External"/><Relationship Id="rId7" Type="http://schemas.openxmlformats.org/officeDocument/2006/relationships/hyperlink" Target="https://resh.edu.ru/subject/lesson/7859/" TargetMode="External"/><Relationship Id="rId71" Type="http://schemas.openxmlformats.org/officeDocument/2006/relationships/hyperlink" Target="https://www.yaklass.ru/p/geografiya/7-klass/naselenie-zemli-247657/khoziaistvennaia-deiatelnost-naseleniia-mira-236778" TargetMode="External"/><Relationship Id="rId92" Type="http://schemas.openxmlformats.org/officeDocument/2006/relationships/hyperlink" Target="https://resh.edu.ru/subject/lesson/1674/star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190/start/308271/" TargetMode="External"/><Relationship Id="rId24" Type="http://schemas.openxmlformats.org/officeDocument/2006/relationships/hyperlink" Target="https://resh.edu.ru/subject/lesson/7184/start/296857/" TargetMode="External"/><Relationship Id="rId40" Type="http://schemas.openxmlformats.org/officeDocument/2006/relationships/hyperlink" Target="https://resh.edu.ru/subject/lesson/1660/start/" TargetMode="External"/><Relationship Id="rId45" Type="http://schemas.openxmlformats.org/officeDocument/2006/relationships/hyperlink" Target="https://resh.edu.ru/subject/lesson/7182/sta%20rt/252008/" TargetMode="External"/><Relationship Id="rId66" Type="http://schemas.openxmlformats.org/officeDocument/2006/relationships/hyperlink" Target="https://resh.edu.ru/subject/lesson/1681/start/" TargetMode="External"/><Relationship Id="rId87" Type="http://schemas.openxmlformats.org/officeDocument/2006/relationships/hyperlink" Target="https://resh.edu.ru/subject/lesson/1688/start/" TargetMode="External"/><Relationship Id="rId110" Type="http://schemas.openxmlformats.org/officeDocument/2006/relationships/hyperlink" Target="https://www.yaklass.ru/p/geografiya/8-klass/naselenie-rossiiskoi-federatcii-6828521/polovoi-sostav-prodolzhitelnost-zhizni-6850139" TargetMode="External"/><Relationship Id="rId115" Type="http://schemas.openxmlformats.org/officeDocument/2006/relationships/hyperlink" Target="https://www.yaklass.ru" TargetMode="External"/><Relationship Id="rId131" Type="http://schemas.openxmlformats.org/officeDocument/2006/relationships/hyperlink" Target="https://www.yaklass.ru/p/geografiya/9-klass/khoziaistvo-rossiiskoi-federatcii-6899732/agropromyshlennyi-kompleks-rastenievodstvo-6927765" TargetMode="External"/><Relationship Id="rId136" Type="http://schemas.openxmlformats.org/officeDocument/2006/relationships/hyperlink" Target="https://geo-oge.sdamgia.ru/" TargetMode="External"/><Relationship Id="rId61" Type="http://schemas.openxmlformats.org/officeDocument/2006/relationships/hyperlink" Target="https://resh.edu.ru/subject/lesson/1667/start/" TargetMode="External"/><Relationship Id="rId82" Type="http://schemas.openxmlformats.org/officeDocument/2006/relationships/hyperlink" Target="https://resh.edu.ru/subject/lesson/1687/start/" TargetMode="External"/><Relationship Id="rId19" Type="http://schemas.openxmlformats.org/officeDocument/2006/relationships/hyperlink" Target="http://zemlj.ru/" TargetMode="External"/><Relationship Id="rId14" Type="http://schemas.openxmlformats.org/officeDocument/2006/relationships/hyperlink" Target="https://edsoo.ru/" TargetMode="External"/><Relationship Id="rId30" Type="http://schemas.openxmlformats.org/officeDocument/2006/relationships/hyperlink" Target="https://resh.edu.ru/subject/lesson/7181/start/308334/" TargetMode="External"/><Relationship Id="rId35" Type="http://schemas.openxmlformats.org/officeDocument/2006/relationships/hyperlink" Target="https://resh.edu.ru/subject/lesson/7194/start/313997/" TargetMode="External"/><Relationship Id="rId56" Type="http://schemas.openxmlformats.org/officeDocument/2006/relationships/hyperlink" Target="https://resh.edu.ru/subject/lesson/1664/start/" TargetMode="External"/><Relationship Id="rId77" Type="http://schemas.openxmlformats.org/officeDocument/2006/relationships/hyperlink" Target="https://resh.edu.ru/subject/lesson/1686/start/" TargetMode="External"/><Relationship Id="rId100" Type="http://schemas.openxmlformats.org/officeDocument/2006/relationships/hyperlink" Target="https://resh.edu.ru/subject/lesson/1698/start/" TargetMode="External"/><Relationship Id="rId105" Type="http://schemas.openxmlformats.org/officeDocument/2006/relationships/hyperlink" Target="https://www.yaklass.ru/p/geografiya/8-klass/naselenie-rossiiskoi-federatcii-6828521/plotnost-i-razmeshchenie-naseleniia-6861455" TargetMode="External"/><Relationship Id="rId126" Type="http://schemas.openxmlformats.org/officeDocument/2006/relationships/hyperlink" Target="https://www.yaklass.ru/p/geografiya/9-klass/khoziaistvo-rossiiskoi-federatcii-6899732/khimicheskaia-promyshlennost-6927525" TargetMode="External"/><Relationship Id="rId147" Type="http://schemas.openxmlformats.org/officeDocument/2006/relationships/hyperlink" Target="https://resh.edu.ru/subject/lesson/2688/start/" TargetMode="External"/><Relationship Id="rId8" Type="http://schemas.openxmlformats.org/officeDocument/2006/relationships/hyperlink" Target="http://schoolcollection.edu.ru/" TargetMode="External"/><Relationship Id="rId51" Type="http://schemas.openxmlformats.org/officeDocument/2006/relationships/hyperlink" Target="https://www.yaklass.ru/p/geografiya/6-klass/biosfera-obolochka-zhizni-zemli-5987237/chelovek-kak-chast-biosfery-6453514/re-5ce7466e-39eb-4aed-94ce-5e4a9bd960bb" TargetMode="External"/><Relationship Id="rId72" Type="http://schemas.openxmlformats.org/officeDocument/2006/relationships/hyperlink" Target="https://resh.edu.ru/subject/lesson/5436/start/25475/" TargetMode="External"/><Relationship Id="rId93" Type="http://schemas.openxmlformats.org/officeDocument/2006/relationships/hyperlink" Target="https://resh.edu.ru/subject/lesson/1694/start/" TargetMode="External"/><Relationship Id="rId98" Type="http://schemas.openxmlformats.org/officeDocument/2006/relationships/hyperlink" Target="https://www.yaklass.ru/p/geografiya/8-klass/prirodnye-raiony-rossiiskoi-federatcii-6779027/prirodno-khoziaistvennye-zony-6779028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subject/lesson/1528/star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AA141-CC51-47C0-B055-EF8915F6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85</Pages>
  <Words>23321</Words>
  <Characters>132932</Characters>
  <Application>Microsoft Office Word</Application>
  <DocSecurity>0</DocSecurity>
  <Lines>1107</Lines>
  <Paragraphs>311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155942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</cp:lastModifiedBy>
  <cp:revision>12</cp:revision>
  <cp:lastPrinted>2022-10-25T09:25:00Z</cp:lastPrinted>
  <dcterms:created xsi:type="dcterms:W3CDTF">2013-12-23T23:15:00Z</dcterms:created>
  <dcterms:modified xsi:type="dcterms:W3CDTF">2022-10-25T09:37:00Z</dcterms:modified>
  <cp:category/>
</cp:coreProperties>
</file>